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C2CAC" w14:textId="7EC828CF" w:rsidR="00A44556" w:rsidRDefault="00A44556" w:rsidP="00B332D9">
      <w:pPr>
        <w:spacing w:after="0" w:line="240" w:lineRule="auto"/>
        <w:jc w:val="both"/>
        <w:rPr>
          <w:rFonts w:cstheme="minorHAnsi"/>
        </w:rPr>
      </w:pPr>
    </w:p>
    <w:p w14:paraId="5FD29831" w14:textId="2D25678B" w:rsidR="00706DFA" w:rsidRDefault="00706DFA" w:rsidP="00B332D9">
      <w:pPr>
        <w:spacing w:after="0" w:line="240" w:lineRule="auto"/>
        <w:jc w:val="both"/>
        <w:rPr>
          <w:rFonts w:cstheme="minorHAnsi"/>
        </w:rPr>
      </w:pPr>
    </w:p>
    <w:p w14:paraId="0F020DE0" w14:textId="5CDAFDB3" w:rsidR="00706DFA" w:rsidRDefault="00706DFA" w:rsidP="00B332D9">
      <w:pPr>
        <w:spacing w:after="0" w:line="240" w:lineRule="auto"/>
        <w:jc w:val="both"/>
        <w:rPr>
          <w:rFonts w:cstheme="minorHAnsi"/>
        </w:rPr>
      </w:pPr>
    </w:p>
    <w:p w14:paraId="5843A620" w14:textId="08328911" w:rsidR="00706DFA" w:rsidRPr="00706DFA" w:rsidRDefault="00706DFA" w:rsidP="00706DFA">
      <w:pPr>
        <w:spacing w:after="0" w:line="240" w:lineRule="auto"/>
        <w:jc w:val="center"/>
        <w:rPr>
          <w:rFonts w:cstheme="minorHAnsi"/>
          <w:sz w:val="44"/>
          <w:szCs w:val="44"/>
        </w:rPr>
      </w:pPr>
      <w:r w:rsidRPr="00706DFA">
        <w:rPr>
          <w:rFonts w:cstheme="minorHAnsi"/>
          <w:sz w:val="44"/>
          <w:szCs w:val="44"/>
        </w:rPr>
        <w:t>TRINITY: Digital Technologies, Advanced Robotics and increased Cyber-security for Agile Production in Future European Manufacturing Ecosystems</w:t>
      </w:r>
    </w:p>
    <w:p w14:paraId="1CF2DEC1" w14:textId="2A2B8D85" w:rsidR="003121C0" w:rsidRDefault="003121C0" w:rsidP="00B332D9">
      <w:pPr>
        <w:spacing w:after="0" w:line="240" w:lineRule="auto"/>
        <w:jc w:val="both"/>
        <w:rPr>
          <w:rFonts w:cstheme="minorHAnsi"/>
        </w:rPr>
      </w:pPr>
    </w:p>
    <w:p w14:paraId="7EE5B63C" w14:textId="4D8D1016" w:rsidR="00706DFA" w:rsidRDefault="00706DFA" w:rsidP="003121C0">
      <w:pPr>
        <w:rPr>
          <w:rFonts w:cstheme="minorHAnsi"/>
        </w:rPr>
      </w:pPr>
    </w:p>
    <w:p w14:paraId="267D0E76" w14:textId="01DB308F" w:rsidR="005A15CA" w:rsidRDefault="005A15CA" w:rsidP="005A15CA">
      <w:pPr>
        <w:jc w:val="center"/>
        <w:rPr>
          <w:rFonts w:cstheme="minorHAnsi"/>
          <w:b/>
          <w:bCs/>
          <w:sz w:val="40"/>
          <w:szCs w:val="40"/>
        </w:rPr>
      </w:pPr>
      <w:r>
        <w:rPr>
          <w:rFonts w:cstheme="minorHAnsi"/>
          <w:b/>
          <w:bCs/>
          <w:sz w:val="40"/>
          <w:szCs w:val="40"/>
        </w:rPr>
        <w:t xml:space="preserve">Annex </w:t>
      </w:r>
      <w:r w:rsidR="00030899">
        <w:rPr>
          <w:rFonts w:cstheme="minorHAnsi"/>
          <w:b/>
          <w:bCs/>
          <w:sz w:val="40"/>
          <w:szCs w:val="40"/>
        </w:rPr>
        <w:t>3.1</w:t>
      </w:r>
      <w:r w:rsidR="0073395D">
        <w:rPr>
          <w:rFonts w:cstheme="minorHAnsi"/>
          <w:b/>
          <w:bCs/>
          <w:sz w:val="40"/>
          <w:szCs w:val="40"/>
        </w:rPr>
        <w:t>–</w:t>
      </w:r>
      <w:r>
        <w:rPr>
          <w:rFonts w:cstheme="minorHAnsi"/>
          <w:b/>
          <w:bCs/>
          <w:sz w:val="40"/>
          <w:szCs w:val="40"/>
        </w:rPr>
        <w:t xml:space="preserve"> </w:t>
      </w:r>
      <w:r w:rsidR="003A2F63">
        <w:rPr>
          <w:rFonts w:cstheme="minorHAnsi"/>
          <w:b/>
          <w:bCs/>
          <w:sz w:val="40"/>
          <w:szCs w:val="40"/>
        </w:rPr>
        <w:t>Proposal Template</w:t>
      </w:r>
      <w:r w:rsidR="0073395D">
        <w:rPr>
          <w:rFonts w:cstheme="minorHAnsi"/>
          <w:b/>
          <w:bCs/>
          <w:sz w:val="40"/>
          <w:szCs w:val="40"/>
        </w:rPr>
        <w:t xml:space="preserve"> </w:t>
      </w:r>
    </w:p>
    <w:p w14:paraId="040F9398" w14:textId="7244BA8F" w:rsidR="0073395D" w:rsidRDefault="0073395D" w:rsidP="005A15CA">
      <w:pPr>
        <w:jc w:val="center"/>
        <w:rPr>
          <w:rFonts w:cstheme="minorHAnsi"/>
          <w:b/>
          <w:bCs/>
          <w:sz w:val="40"/>
          <w:szCs w:val="40"/>
        </w:rPr>
      </w:pPr>
    </w:p>
    <w:p w14:paraId="40E3F6F3" w14:textId="77777777" w:rsidR="003A2F63" w:rsidRDefault="003A2F63" w:rsidP="003A2F63"/>
    <w:p w14:paraId="04859A54" w14:textId="5603A9FC" w:rsidR="003A2F63" w:rsidRPr="00807966" w:rsidRDefault="003A2F63" w:rsidP="003A2F63">
      <w:pPr>
        <w:jc w:val="center"/>
        <w:rPr>
          <w:rFonts w:asciiTheme="majorHAnsi" w:eastAsia="Arial" w:hAnsiTheme="majorHAnsi" w:cs="Arial"/>
          <w:color w:val="1F3864" w:themeColor="accent1" w:themeShade="80"/>
          <w:sz w:val="36"/>
          <w:szCs w:val="36"/>
        </w:rPr>
      </w:pPr>
      <w:r w:rsidRPr="00807966">
        <w:rPr>
          <w:rFonts w:asciiTheme="majorHAnsi" w:hAnsiTheme="majorHAnsi"/>
          <w:color w:val="1F3864" w:themeColor="accent1" w:themeShade="80"/>
          <w:sz w:val="36"/>
          <w:szCs w:val="36"/>
        </w:rPr>
        <w:t xml:space="preserve">Call for Proposals for </w:t>
      </w:r>
      <w:r>
        <w:rPr>
          <w:rFonts w:asciiTheme="majorHAnsi" w:hAnsiTheme="majorHAnsi"/>
          <w:color w:val="1F3864" w:themeColor="accent1" w:themeShade="80"/>
          <w:sz w:val="36"/>
          <w:szCs w:val="36"/>
        </w:rPr>
        <w:t>Demonstration Programme 1</w:t>
      </w:r>
    </w:p>
    <w:p w14:paraId="4937F7CD" w14:textId="429CD5F3" w:rsidR="003A2F63" w:rsidRPr="009A05BE" w:rsidRDefault="003A2F63" w:rsidP="003A2F63">
      <w:pPr>
        <w:pBdr>
          <w:top w:val="single" w:sz="4" w:space="1" w:color="auto"/>
          <w:left w:val="single" w:sz="4" w:space="4" w:color="auto"/>
          <w:bottom w:val="single" w:sz="4" w:space="1" w:color="auto"/>
          <w:right w:val="single" w:sz="4" w:space="4" w:color="auto"/>
        </w:pBdr>
        <w:rPr>
          <w:rFonts w:ascii="Cambria" w:eastAsiaTheme="majorEastAsia" w:hAnsi="Cambria"/>
          <w:color w:val="1F3864" w:themeColor="accent1" w:themeShade="80"/>
          <w:sz w:val="28"/>
          <w:szCs w:val="28"/>
        </w:rPr>
      </w:pPr>
      <w:r w:rsidRPr="009A05BE">
        <w:rPr>
          <w:rFonts w:ascii="Cambria" w:eastAsiaTheme="majorEastAsia" w:hAnsi="Cambria"/>
          <w:b/>
          <w:color w:val="1F3864" w:themeColor="accent1" w:themeShade="80"/>
          <w:sz w:val="28"/>
          <w:szCs w:val="28"/>
        </w:rPr>
        <w:t>Identifier</w:t>
      </w:r>
      <w:r>
        <w:rPr>
          <w:rFonts w:ascii="Cambria" w:eastAsiaTheme="majorEastAsia" w:hAnsi="Cambria"/>
          <w:color w:val="1F3864" w:themeColor="accent1" w:themeShade="80"/>
          <w:sz w:val="28"/>
          <w:szCs w:val="28"/>
        </w:rPr>
        <w:t>: TRINITY Call-1</w:t>
      </w:r>
    </w:p>
    <w:p w14:paraId="032A411A" w14:textId="59AF48DC" w:rsidR="003A2F63" w:rsidRPr="009A05BE" w:rsidRDefault="003A2F63" w:rsidP="003A2F63">
      <w:pPr>
        <w:pBdr>
          <w:top w:val="single" w:sz="4" w:space="1" w:color="auto"/>
          <w:left w:val="single" w:sz="4" w:space="4" w:color="auto"/>
          <w:bottom w:val="single" w:sz="4" w:space="1" w:color="auto"/>
          <w:right w:val="single" w:sz="4" w:space="4" w:color="auto"/>
        </w:pBdr>
        <w:rPr>
          <w:rFonts w:ascii="Cambria" w:eastAsiaTheme="majorEastAsia" w:hAnsi="Cambria"/>
          <w:color w:val="1F3864" w:themeColor="accent1" w:themeShade="80"/>
          <w:sz w:val="28"/>
          <w:szCs w:val="28"/>
        </w:rPr>
      </w:pPr>
      <w:r w:rsidRPr="009A05BE">
        <w:rPr>
          <w:rFonts w:ascii="Cambria" w:eastAsiaTheme="majorEastAsia" w:hAnsi="Cambria"/>
          <w:b/>
          <w:color w:val="1F3864" w:themeColor="accent1" w:themeShade="80"/>
          <w:sz w:val="28"/>
          <w:szCs w:val="28"/>
        </w:rPr>
        <w:t>Call title</w:t>
      </w:r>
      <w:r w:rsidRPr="009A05BE">
        <w:rPr>
          <w:rFonts w:ascii="Cambria" w:eastAsiaTheme="majorEastAsia" w:hAnsi="Cambria"/>
          <w:color w:val="1F3864" w:themeColor="accent1" w:themeShade="80"/>
          <w:sz w:val="28"/>
          <w:szCs w:val="28"/>
        </w:rPr>
        <w:t xml:space="preserve">: </w:t>
      </w:r>
      <w:r>
        <w:rPr>
          <w:rFonts w:ascii="Cambria" w:eastAsiaTheme="majorEastAsia" w:hAnsi="Cambria"/>
          <w:color w:val="1F3864" w:themeColor="accent1" w:themeShade="80"/>
          <w:sz w:val="28"/>
          <w:szCs w:val="28"/>
        </w:rPr>
        <w:t>1</w:t>
      </w:r>
      <w:r w:rsidRPr="003A2F63">
        <w:rPr>
          <w:rFonts w:ascii="Cambria" w:eastAsiaTheme="majorEastAsia" w:hAnsi="Cambria"/>
          <w:color w:val="1F3864" w:themeColor="accent1" w:themeShade="80"/>
          <w:sz w:val="28"/>
          <w:szCs w:val="28"/>
          <w:vertAlign w:val="superscript"/>
        </w:rPr>
        <w:t>st</w:t>
      </w:r>
      <w:r>
        <w:rPr>
          <w:rFonts w:ascii="Cambria" w:eastAsiaTheme="majorEastAsia" w:hAnsi="Cambria"/>
          <w:color w:val="1F3864" w:themeColor="accent1" w:themeShade="80"/>
          <w:sz w:val="28"/>
          <w:szCs w:val="28"/>
        </w:rPr>
        <w:t xml:space="preserve"> call for TRINITY Demonstration Programme</w:t>
      </w:r>
    </w:p>
    <w:p w14:paraId="07103CD1" w14:textId="43247FB8" w:rsidR="003A2F63" w:rsidRPr="009A05BE" w:rsidRDefault="003A2F63" w:rsidP="003A2F63">
      <w:pPr>
        <w:pBdr>
          <w:top w:val="single" w:sz="4" w:space="1" w:color="auto"/>
          <w:left w:val="single" w:sz="4" w:space="4" w:color="auto"/>
          <w:bottom w:val="single" w:sz="4" w:space="1" w:color="auto"/>
          <w:right w:val="single" w:sz="4" w:space="4" w:color="auto"/>
        </w:pBdr>
        <w:rPr>
          <w:rFonts w:ascii="Cambria" w:eastAsiaTheme="majorEastAsia" w:hAnsi="Cambria"/>
          <w:color w:val="1F3864" w:themeColor="accent1" w:themeShade="80"/>
          <w:sz w:val="28"/>
          <w:szCs w:val="28"/>
        </w:rPr>
      </w:pPr>
      <w:r w:rsidRPr="009A05BE">
        <w:rPr>
          <w:rFonts w:ascii="Cambria" w:eastAsiaTheme="majorEastAsia" w:hAnsi="Cambria"/>
          <w:b/>
          <w:color w:val="1F3864" w:themeColor="accent1" w:themeShade="80"/>
          <w:sz w:val="28"/>
          <w:szCs w:val="28"/>
        </w:rPr>
        <w:t>Project full name</w:t>
      </w:r>
      <w:r w:rsidRPr="009A05BE">
        <w:rPr>
          <w:rFonts w:ascii="Cambria" w:eastAsiaTheme="majorEastAsia" w:hAnsi="Cambria"/>
          <w:color w:val="1F3864" w:themeColor="accent1" w:themeShade="80"/>
          <w:sz w:val="28"/>
          <w:szCs w:val="28"/>
        </w:rPr>
        <w:t xml:space="preserve">: </w:t>
      </w:r>
      <w:r w:rsidR="0083082B" w:rsidRPr="0083082B">
        <w:rPr>
          <w:rFonts w:ascii="Cambria" w:eastAsiaTheme="majorEastAsia" w:hAnsi="Cambria"/>
          <w:color w:val="1F3864" w:themeColor="accent1" w:themeShade="80"/>
          <w:sz w:val="28"/>
          <w:szCs w:val="28"/>
        </w:rPr>
        <w:t>Digital Technologies, Advanced Robotics and increased Cyber-security for Agile Production in Future European Manufacturing Ecosystems</w:t>
      </w:r>
    </w:p>
    <w:p w14:paraId="14F9E483" w14:textId="20432DAA" w:rsidR="003A2F63" w:rsidRPr="009A05BE" w:rsidRDefault="003A2F63" w:rsidP="003A2F63">
      <w:pPr>
        <w:pBdr>
          <w:top w:val="single" w:sz="4" w:space="1" w:color="auto"/>
          <w:left w:val="single" w:sz="4" w:space="4" w:color="auto"/>
          <w:bottom w:val="single" w:sz="4" w:space="1" w:color="auto"/>
          <w:right w:val="single" w:sz="4" w:space="4" w:color="auto"/>
        </w:pBdr>
        <w:rPr>
          <w:rFonts w:ascii="Cambria" w:eastAsiaTheme="majorEastAsia" w:hAnsi="Cambria"/>
          <w:color w:val="1F3864" w:themeColor="accent1" w:themeShade="80"/>
          <w:sz w:val="28"/>
          <w:szCs w:val="28"/>
        </w:rPr>
      </w:pPr>
      <w:r w:rsidRPr="009A05BE">
        <w:rPr>
          <w:rFonts w:ascii="Cambria" w:eastAsiaTheme="majorEastAsia" w:hAnsi="Cambria"/>
          <w:b/>
          <w:color w:val="1F3864" w:themeColor="accent1" w:themeShade="80"/>
          <w:sz w:val="28"/>
          <w:szCs w:val="28"/>
        </w:rPr>
        <w:t>Acronym</w:t>
      </w:r>
      <w:r w:rsidRPr="009A05BE">
        <w:rPr>
          <w:rFonts w:ascii="Cambria" w:eastAsiaTheme="majorEastAsia" w:hAnsi="Cambria"/>
          <w:color w:val="1F3864" w:themeColor="accent1" w:themeShade="80"/>
          <w:sz w:val="28"/>
          <w:szCs w:val="28"/>
        </w:rPr>
        <w:t xml:space="preserve">: </w:t>
      </w:r>
      <w:r w:rsidR="0083082B">
        <w:rPr>
          <w:rFonts w:ascii="Cambria" w:eastAsiaTheme="majorEastAsia" w:hAnsi="Cambria"/>
          <w:color w:val="1F3864" w:themeColor="accent1" w:themeShade="80"/>
          <w:sz w:val="28"/>
          <w:szCs w:val="28"/>
        </w:rPr>
        <w:t>TRINITY</w:t>
      </w:r>
    </w:p>
    <w:p w14:paraId="51C0441B" w14:textId="42CB5E3C" w:rsidR="003A2F63" w:rsidRPr="009A05BE" w:rsidRDefault="003A2F63" w:rsidP="003A2F63">
      <w:pPr>
        <w:pBdr>
          <w:top w:val="single" w:sz="4" w:space="1" w:color="auto"/>
          <w:left w:val="single" w:sz="4" w:space="4" w:color="auto"/>
          <w:bottom w:val="single" w:sz="4" w:space="1" w:color="auto"/>
          <w:right w:val="single" w:sz="4" w:space="4" w:color="auto"/>
        </w:pBdr>
        <w:rPr>
          <w:rFonts w:ascii="Cambria" w:eastAsiaTheme="majorEastAsia" w:hAnsi="Cambria"/>
          <w:color w:val="1F3864" w:themeColor="accent1" w:themeShade="80"/>
          <w:sz w:val="28"/>
          <w:szCs w:val="28"/>
        </w:rPr>
      </w:pPr>
      <w:r w:rsidRPr="009A05BE">
        <w:rPr>
          <w:rFonts w:ascii="Cambria" w:eastAsiaTheme="majorEastAsia" w:hAnsi="Cambria"/>
          <w:b/>
          <w:color w:val="1F3864" w:themeColor="accent1" w:themeShade="80"/>
          <w:sz w:val="28"/>
          <w:szCs w:val="28"/>
        </w:rPr>
        <w:t>Grant agreement number</w:t>
      </w:r>
      <w:r w:rsidRPr="009A05BE">
        <w:rPr>
          <w:rFonts w:ascii="Cambria" w:eastAsiaTheme="majorEastAsia" w:hAnsi="Cambria"/>
          <w:color w:val="1F3864" w:themeColor="accent1" w:themeShade="80"/>
          <w:sz w:val="28"/>
          <w:szCs w:val="28"/>
        </w:rPr>
        <w:t xml:space="preserve">: </w:t>
      </w:r>
      <w:r w:rsidR="0083082B">
        <w:rPr>
          <w:rFonts w:ascii="Cambria" w:eastAsiaTheme="majorEastAsia" w:hAnsi="Cambria"/>
          <w:color w:val="1F3864" w:themeColor="accent1" w:themeShade="80"/>
          <w:sz w:val="28"/>
          <w:szCs w:val="28"/>
        </w:rPr>
        <w:t>825196</w:t>
      </w:r>
    </w:p>
    <w:p w14:paraId="5801982F" w14:textId="6A06030A" w:rsidR="003A2F63" w:rsidRPr="009A05BE" w:rsidRDefault="003A2F63" w:rsidP="003A2F63">
      <w:pPr>
        <w:pBdr>
          <w:top w:val="single" w:sz="4" w:space="1" w:color="auto"/>
          <w:left w:val="single" w:sz="4" w:space="4" w:color="auto"/>
          <w:bottom w:val="single" w:sz="4" w:space="1" w:color="auto"/>
          <w:right w:val="single" w:sz="4" w:space="4" w:color="auto"/>
        </w:pBdr>
        <w:rPr>
          <w:rFonts w:ascii="Cambria" w:eastAsiaTheme="majorEastAsia" w:hAnsi="Cambria"/>
          <w:color w:val="1F3864" w:themeColor="accent1" w:themeShade="80"/>
          <w:sz w:val="28"/>
          <w:szCs w:val="28"/>
        </w:rPr>
      </w:pPr>
      <w:r w:rsidRPr="009A05BE">
        <w:rPr>
          <w:rFonts w:ascii="Cambria" w:eastAsiaTheme="majorEastAsia" w:hAnsi="Cambria"/>
          <w:b/>
          <w:color w:val="1F3864" w:themeColor="accent1" w:themeShade="80"/>
          <w:sz w:val="28"/>
          <w:szCs w:val="28"/>
        </w:rPr>
        <w:t>Deadline</w:t>
      </w:r>
      <w:r w:rsidRPr="009A05BE">
        <w:rPr>
          <w:rFonts w:ascii="Cambria" w:eastAsiaTheme="majorEastAsia" w:hAnsi="Cambria"/>
          <w:color w:val="1F3864" w:themeColor="accent1" w:themeShade="80"/>
          <w:sz w:val="28"/>
          <w:szCs w:val="28"/>
        </w:rPr>
        <w:t xml:space="preserve">: </w:t>
      </w:r>
      <w:r w:rsidR="0083082B">
        <w:rPr>
          <w:rFonts w:ascii="Cambria" w:eastAsiaTheme="majorEastAsia" w:hAnsi="Cambria"/>
          <w:color w:val="1F3864" w:themeColor="accent1" w:themeShade="80"/>
          <w:sz w:val="28"/>
          <w:szCs w:val="28"/>
        </w:rPr>
        <w:t>28th</w:t>
      </w:r>
      <w:r w:rsidRPr="009A05BE">
        <w:rPr>
          <w:rFonts w:ascii="Cambria" w:eastAsiaTheme="majorEastAsia" w:hAnsi="Cambria"/>
          <w:color w:val="1F3864" w:themeColor="accent1" w:themeShade="80"/>
          <w:sz w:val="28"/>
          <w:szCs w:val="28"/>
        </w:rPr>
        <w:t>,</w:t>
      </w:r>
      <w:r w:rsidR="0083082B">
        <w:rPr>
          <w:rFonts w:ascii="Cambria" w:eastAsiaTheme="majorEastAsia" w:hAnsi="Cambria"/>
          <w:color w:val="1F3864" w:themeColor="accent1" w:themeShade="80"/>
          <w:sz w:val="28"/>
          <w:szCs w:val="28"/>
        </w:rPr>
        <w:t xml:space="preserve"> February, 2020</w:t>
      </w:r>
      <w:r w:rsidRPr="009A05BE">
        <w:rPr>
          <w:rFonts w:ascii="Cambria" w:eastAsiaTheme="majorEastAsia" w:hAnsi="Cambria"/>
          <w:color w:val="1F3864" w:themeColor="accent1" w:themeShade="80"/>
          <w:sz w:val="28"/>
          <w:szCs w:val="28"/>
        </w:rPr>
        <w:t xml:space="preserve"> at 17:00 Brussels local time</w:t>
      </w:r>
    </w:p>
    <w:p w14:paraId="50383976" w14:textId="77777777" w:rsidR="003A2F63" w:rsidRPr="00C03B12" w:rsidRDefault="003A2F63" w:rsidP="003A2F63">
      <w:pPr>
        <w:keepNext/>
        <w:keepLines/>
        <w:spacing w:before="40" w:after="0" w:line="276" w:lineRule="auto"/>
        <w:outlineLvl w:val="2"/>
        <w:rPr>
          <w:rFonts w:asciiTheme="majorHAnsi" w:eastAsiaTheme="majorEastAsia" w:hAnsiTheme="majorHAnsi" w:cstheme="majorBidi"/>
          <w:color w:val="1F3864" w:themeColor="accent1" w:themeShade="80"/>
          <w:sz w:val="28"/>
          <w:szCs w:val="28"/>
        </w:rPr>
      </w:pPr>
    </w:p>
    <w:p w14:paraId="18013D69" w14:textId="612B84E1" w:rsidR="003A2F63" w:rsidRPr="00C03B12" w:rsidRDefault="003A2F63" w:rsidP="003A2F63">
      <w:pPr>
        <w:pStyle w:val="IntenseQuote"/>
        <w:jc w:val="center"/>
      </w:pPr>
      <w:r>
        <w:t>PROP</w:t>
      </w:r>
      <w:r w:rsidR="0083082B">
        <w:t>OSAL</w:t>
      </w:r>
    </w:p>
    <w:p w14:paraId="029D9AF2" w14:textId="77777777" w:rsidR="003A2F63" w:rsidRDefault="003A2F63" w:rsidP="003A2F63">
      <w:pPr>
        <w:rPr>
          <w:kern w:val="2"/>
        </w:rPr>
      </w:pPr>
    </w:p>
    <w:p w14:paraId="734DF96C" w14:textId="77777777" w:rsidR="003A2F63" w:rsidRPr="004176AE" w:rsidRDefault="003A2F63" w:rsidP="003A2F63">
      <w:pPr>
        <w:spacing w:after="120" w:line="360" w:lineRule="auto"/>
        <w:jc w:val="center"/>
        <w:rPr>
          <w:rFonts w:ascii="Arial" w:eastAsia="Arial" w:hAnsi="Arial" w:cs="Times New Roman"/>
          <w:color w:val="FF0000"/>
          <w:szCs w:val="24"/>
          <w:lang w:eastAsia="de-DE"/>
        </w:rPr>
      </w:pPr>
      <w:r w:rsidRPr="004176AE">
        <w:rPr>
          <w:rFonts w:ascii="Arial" w:eastAsia="Arial" w:hAnsi="Arial" w:cs="Times New Roman"/>
          <w:b/>
          <w:color w:val="FF0000"/>
          <w:szCs w:val="24"/>
          <w:lang w:eastAsia="de-DE"/>
        </w:rPr>
        <w:t>Name of the applicant</w:t>
      </w:r>
    </w:p>
    <w:p w14:paraId="11669754" w14:textId="77777777" w:rsidR="003A2F63" w:rsidRPr="004176AE" w:rsidRDefault="003A2F63" w:rsidP="003A2F63">
      <w:pPr>
        <w:spacing w:after="120" w:line="360" w:lineRule="auto"/>
        <w:jc w:val="center"/>
        <w:rPr>
          <w:rFonts w:ascii="Arial" w:eastAsia="Arial" w:hAnsi="Arial" w:cs="Times New Roman"/>
          <w:color w:val="FF0000"/>
          <w:szCs w:val="24"/>
          <w:lang w:eastAsia="de-DE"/>
        </w:rPr>
      </w:pPr>
      <w:r w:rsidRPr="004176AE">
        <w:rPr>
          <w:rFonts w:ascii="Arial" w:eastAsia="Arial" w:hAnsi="Arial" w:cs="Times New Roman"/>
          <w:color w:val="FF0000"/>
          <w:szCs w:val="24"/>
          <w:lang w:eastAsia="de-DE"/>
        </w:rPr>
        <w:t>Coordinating Organisation - Title First Name, last Name</w:t>
      </w:r>
    </w:p>
    <w:p w14:paraId="27C83C12" w14:textId="77777777" w:rsidR="003A2F63" w:rsidRPr="004176AE" w:rsidRDefault="003A2F63" w:rsidP="003A2F63">
      <w:pPr>
        <w:spacing w:after="120" w:line="360" w:lineRule="auto"/>
        <w:jc w:val="center"/>
        <w:rPr>
          <w:rFonts w:ascii="Arial" w:eastAsia="Arial" w:hAnsi="Arial" w:cs="Times New Roman"/>
          <w:color w:val="FF0000"/>
          <w:szCs w:val="24"/>
          <w:lang w:eastAsia="de-DE"/>
        </w:rPr>
      </w:pPr>
      <w:r w:rsidRPr="004176AE">
        <w:rPr>
          <w:rFonts w:ascii="Arial" w:eastAsia="Arial" w:hAnsi="Arial" w:cs="Times New Roman"/>
          <w:b/>
          <w:bCs/>
          <w:color w:val="FF0000"/>
          <w:szCs w:val="24"/>
          <w:lang w:eastAsia="de-DE"/>
        </w:rPr>
        <w:t>E-mail</w:t>
      </w:r>
      <w:r w:rsidRPr="004176AE">
        <w:rPr>
          <w:rFonts w:ascii="Arial" w:eastAsia="Arial" w:hAnsi="Arial" w:cs="Times New Roman"/>
          <w:color w:val="FF0000"/>
          <w:szCs w:val="24"/>
          <w:lang w:eastAsia="de-DE"/>
        </w:rPr>
        <w:t>:</w:t>
      </w:r>
    </w:p>
    <w:p w14:paraId="47B54E1D" w14:textId="77777777" w:rsidR="003A2F63" w:rsidRDefault="003A2F63" w:rsidP="003A2F63">
      <w:pPr>
        <w:rPr>
          <w:kern w:val="2"/>
        </w:rPr>
      </w:pPr>
    </w:p>
    <w:p w14:paraId="118284A2" w14:textId="77777777" w:rsidR="003A2F63" w:rsidRDefault="003A2F63" w:rsidP="003A2F63">
      <w:pPr>
        <w:rPr>
          <w:kern w:val="2"/>
        </w:rPr>
      </w:pPr>
    </w:p>
    <w:p w14:paraId="5726E303" w14:textId="77777777" w:rsidR="003A2F63" w:rsidRDefault="003A2F63" w:rsidP="003A2F63">
      <w:pPr>
        <w:rPr>
          <w:kern w:val="2"/>
        </w:rPr>
      </w:pPr>
      <w:r>
        <w:rPr>
          <w:kern w:val="2"/>
        </w:rPr>
        <w:br w:type="page"/>
      </w:r>
    </w:p>
    <w:p w14:paraId="09DFD1B8" w14:textId="77777777" w:rsidR="003A2F63" w:rsidRPr="007202DA" w:rsidRDefault="003A2F63" w:rsidP="003A2F63">
      <w:pPr>
        <w:rPr>
          <w:rFonts w:asciiTheme="majorHAnsi" w:hAnsiTheme="majorHAnsi"/>
          <w:color w:val="44546A" w:themeColor="text2"/>
          <w:sz w:val="36"/>
          <w:szCs w:val="36"/>
        </w:rPr>
      </w:pPr>
      <w:r w:rsidRPr="007202DA">
        <w:rPr>
          <w:rFonts w:asciiTheme="majorHAnsi" w:hAnsiTheme="majorHAnsi"/>
          <w:color w:val="44546A" w:themeColor="text2"/>
          <w:sz w:val="36"/>
          <w:szCs w:val="36"/>
        </w:rPr>
        <w:lastRenderedPageBreak/>
        <w:t>Table of Contents</w:t>
      </w:r>
    </w:p>
    <w:p w14:paraId="2D4AF922" w14:textId="7DB61042" w:rsidR="00F943B3" w:rsidRDefault="003A2F63">
      <w:pPr>
        <w:pStyle w:val="TOC1"/>
        <w:tabs>
          <w:tab w:val="left" w:pos="480"/>
          <w:tab w:val="right" w:leader="dot" w:pos="10194"/>
        </w:tabs>
        <w:rPr>
          <w:noProof/>
          <w:sz w:val="24"/>
          <w:szCs w:val="24"/>
          <w:lang w:val="fi-FI"/>
        </w:rPr>
      </w:pPr>
      <w:r>
        <w:fldChar w:fldCharType="begin"/>
      </w:r>
      <w:r>
        <w:instrText xml:space="preserve"> TOC \o "1-3" \h \z \u </w:instrText>
      </w:r>
      <w:r>
        <w:fldChar w:fldCharType="separate"/>
      </w:r>
      <w:hyperlink w:anchor="_Toc18698205" w:history="1">
        <w:r w:rsidR="00F943B3" w:rsidRPr="00C82D80">
          <w:rPr>
            <w:rStyle w:val="Hyperlink"/>
            <w:noProof/>
          </w:rPr>
          <w:t>1</w:t>
        </w:r>
        <w:r w:rsidR="00F943B3">
          <w:rPr>
            <w:noProof/>
            <w:sz w:val="24"/>
            <w:szCs w:val="24"/>
            <w:lang w:val="fi-FI"/>
          </w:rPr>
          <w:tab/>
        </w:r>
        <w:r w:rsidR="00F943B3" w:rsidRPr="00C82D80">
          <w:rPr>
            <w:rStyle w:val="Hyperlink"/>
            <w:noProof/>
          </w:rPr>
          <w:t>Administrative data</w:t>
        </w:r>
        <w:r w:rsidR="00F943B3">
          <w:rPr>
            <w:noProof/>
            <w:webHidden/>
          </w:rPr>
          <w:tab/>
        </w:r>
        <w:r w:rsidR="00F943B3">
          <w:rPr>
            <w:noProof/>
            <w:webHidden/>
          </w:rPr>
          <w:fldChar w:fldCharType="begin"/>
        </w:r>
        <w:r w:rsidR="00F943B3">
          <w:rPr>
            <w:noProof/>
            <w:webHidden/>
          </w:rPr>
          <w:instrText xml:space="preserve"> PAGEREF _Toc18698205 \h </w:instrText>
        </w:r>
        <w:r w:rsidR="00F943B3">
          <w:rPr>
            <w:noProof/>
            <w:webHidden/>
          </w:rPr>
        </w:r>
        <w:r w:rsidR="00F943B3">
          <w:rPr>
            <w:noProof/>
            <w:webHidden/>
          </w:rPr>
          <w:fldChar w:fldCharType="separate"/>
        </w:r>
        <w:r w:rsidR="00F943B3">
          <w:rPr>
            <w:noProof/>
            <w:webHidden/>
          </w:rPr>
          <w:t>3</w:t>
        </w:r>
        <w:r w:rsidR="00F943B3">
          <w:rPr>
            <w:noProof/>
            <w:webHidden/>
          </w:rPr>
          <w:fldChar w:fldCharType="end"/>
        </w:r>
      </w:hyperlink>
    </w:p>
    <w:p w14:paraId="3044482C" w14:textId="01621213" w:rsidR="00F943B3" w:rsidRDefault="00030899">
      <w:pPr>
        <w:pStyle w:val="TOC1"/>
        <w:tabs>
          <w:tab w:val="left" w:pos="480"/>
          <w:tab w:val="right" w:leader="dot" w:pos="10194"/>
        </w:tabs>
        <w:rPr>
          <w:noProof/>
          <w:sz w:val="24"/>
          <w:szCs w:val="24"/>
          <w:lang w:val="fi-FI"/>
        </w:rPr>
      </w:pPr>
      <w:hyperlink w:anchor="_Toc18698206" w:history="1">
        <w:r w:rsidR="00F943B3" w:rsidRPr="00C82D80">
          <w:rPr>
            <w:rStyle w:val="Hyperlink"/>
            <w:rFonts w:eastAsia="MS Gothic"/>
            <w:noProof/>
            <w:lang w:eastAsia="en-GB"/>
          </w:rPr>
          <w:t>2</w:t>
        </w:r>
        <w:r w:rsidR="00F943B3">
          <w:rPr>
            <w:noProof/>
            <w:sz w:val="24"/>
            <w:szCs w:val="24"/>
            <w:lang w:val="fi-FI"/>
          </w:rPr>
          <w:tab/>
        </w:r>
        <w:r w:rsidR="00F943B3" w:rsidRPr="00C82D80">
          <w:rPr>
            <w:rStyle w:val="Hyperlink"/>
            <w:rFonts w:eastAsia="MS Gothic"/>
            <w:noProof/>
            <w:lang w:eastAsia="en-GB"/>
          </w:rPr>
          <w:t>Executive Summary (max 1 Page)</w:t>
        </w:r>
        <w:r w:rsidR="00F943B3">
          <w:rPr>
            <w:noProof/>
            <w:webHidden/>
          </w:rPr>
          <w:tab/>
        </w:r>
        <w:r w:rsidR="00F943B3">
          <w:rPr>
            <w:noProof/>
            <w:webHidden/>
          </w:rPr>
          <w:fldChar w:fldCharType="begin"/>
        </w:r>
        <w:r w:rsidR="00F943B3">
          <w:rPr>
            <w:noProof/>
            <w:webHidden/>
          </w:rPr>
          <w:instrText xml:space="preserve"> PAGEREF _Toc18698206 \h </w:instrText>
        </w:r>
        <w:r w:rsidR="00F943B3">
          <w:rPr>
            <w:noProof/>
            <w:webHidden/>
          </w:rPr>
        </w:r>
        <w:r w:rsidR="00F943B3">
          <w:rPr>
            <w:noProof/>
            <w:webHidden/>
          </w:rPr>
          <w:fldChar w:fldCharType="separate"/>
        </w:r>
        <w:r w:rsidR="00F943B3">
          <w:rPr>
            <w:noProof/>
            <w:webHidden/>
          </w:rPr>
          <w:t>4</w:t>
        </w:r>
        <w:r w:rsidR="00F943B3">
          <w:rPr>
            <w:noProof/>
            <w:webHidden/>
          </w:rPr>
          <w:fldChar w:fldCharType="end"/>
        </w:r>
      </w:hyperlink>
    </w:p>
    <w:p w14:paraId="46918A03" w14:textId="3DA62194" w:rsidR="00F943B3" w:rsidRDefault="00030899">
      <w:pPr>
        <w:pStyle w:val="TOC1"/>
        <w:tabs>
          <w:tab w:val="left" w:pos="480"/>
          <w:tab w:val="right" w:leader="dot" w:pos="10194"/>
        </w:tabs>
        <w:rPr>
          <w:noProof/>
          <w:sz w:val="24"/>
          <w:szCs w:val="24"/>
          <w:lang w:val="fi-FI"/>
        </w:rPr>
      </w:pPr>
      <w:hyperlink w:anchor="_Toc18698207" w:history="1">
        <w:r w:rsidR="00F943B3" w:rsidRPr="00C82D80">
          <w:rPr>
            <w:rStyle w:val="Hyperlink"/>
            <w:rFonts w:eastAsia="Times New Roman" w:cstheme="minorHAnsi"/>
            <w:noProof/>
            <w:lang w:eastAsia="en-GB"/>
          </w:rPr>
          <w:t>3</w:t>
        </w:r>
        <w:r w:rsidR="00F943B3">
          <w:rPr>
            <w:noProof/>
            <w:sz w:val="24"/>
            <w:szCs w:val="24"/>
            <w:lang w:val="fi-FI"/>
          </w:rPr>
          <w:tab/>
        </w:r>
        <w:r w:rsidR="00F943B3" w:rsidRPr="00C82D80">
          <w:rPr>
            <w:rStyle w:val="Hyperlink"/>
            <w:rFonts w:eastAsia="MS Gothic"/>
            <w:noProof/>
            <w:lang w:eastAsia="en-GB"/>
          </w:rPr>
          <w:t>Objectives, industrial relevance (max 1 page)</w:t>
        </w:r>
        <w:r w:rsidR="00F943B3">
          <w:rPr>
            <w:noProof/>
            <w:webHidden/>
          </w:rPr>
          <w:tab/>
        </w:r>
        <w:r w:rsidR="00F943B3">
          <w:rPr>
            <w:noProof/>
            <w:webHidden/>
          </w:rPr>
          <w:fldChar w:fldCharType="begin"/>
        </w:r>
        <w:r w:rsidR="00F943B3">
          <w:rPr>
            <w:noProof/>
            <w:webHidden/>
          </w:rPr>
          <w:instrText xml:space="preserve"> PAGEREF _Toc18698207 \h </w:instrText>
        </w:r>
        <w:r w:rsidR="00F943B3">
          <w:rPr>
            <w:noProof/>
            <w:webHidden/>
          </w:rPr>
        </w:r>
        <w:r w:rsidR="00F943B3">
          <w:rPr>
            <w:noProof/>
            <w:webHidden/>
          </w:rPr>
          <w:fldChar w:fldCharType="separate"/>
        </w:r>
        <w:r w:rsidR="00F943B3">
          <w:rPr>
            <w:noProof/>
            <w:webHidden/>
          </w:rPr>
          <w:t>5</w:t>
        </w:r>
        <w:r w:rsidR="00F943B3">
          <w:rPr>
            <w:noProof/>
            <w:webHidden/>
          </w:rPr>
          <w:fldChar w:fldCharType="end"/>
        </w:r>
      </w:hyperlink>
    </w:p>
    <w:p w14:paraId="5868809C" w14:textId="7B0EBF41" w:rsidR="00F943B3" w:rsidRDefault="00030899">
      <w:pPr>
        <w:pStyle w:val="TOC1"/>
        <w:tabs>
          <w:tab w:val="left" w:pos="480"/>
          <w:tab w:val="right" w:leader="dot" w:pos="10194"/>
        </w:tabs>
        <w:rPr>
          <w:noProof/>
          <w:sz w:val="24"/>
          <w:szCs w:val="24"/>
          <w:lang w:val="fi-FI"/>
        </w:rPr>
      </w:pPr>
      <w:hyperlink w:anchor="_Toc18698208" w:history="1">
        <w:r w:rsidR="00F943B3" w:rsidRPr="00C82D80">
          <w:rPr>
            <w:rStyle w:val="Hyperlink"/>
            <w:rFonts w:eastAsia="MS Gothic"/>
            <w:noProof/>
            <w:lang w:eastAsia="en-GB"/>
          </w:rPr>
          <w:t>4</w:t>
        </w:r>
        <w:r w:rsidR="00F943B3">
          <w:rPr>
            <w:noProof/>
            <w:sz w:val="24"/>
            <w:szCs w:val="24"/>
            <w:lang w:val="fi-FI"/>
          </w:rPr>
          <w:tab/>
        </w:r>
        <w:r w:rsidR="00F943B3" w:rsidRPr="00C82D80">
          <w:rPr>
            <w:rStyle w:val="Hyperlink"/>
            <w:rFonts w:eastAsia="MS Gothic"/>
            <w:noProof/>
            <w:lang w:eastAsia="en-GB"/>
          </w:rPr>
          <w:t>Potential impact and exploitation plans (max 1 page)</w:t>
        </w:r>
        <w:r w:rsidR="00F943B3">
          <w:rPr>
            <w:noProof/>
            <w:webHidden/>
          </w:rPr>
          <w:tab/>
        </w:r>
        <w:r w:rsidR="00F943B3">
          <w:rPr>
            <w:noProof/>
            <w:webHidden/>
          </w:rPr>
          <w:fldChar w:fldCharType="begin"/>
        </w:r>
        <w:r w:rsidR="00F943B3">
          <w:rPr>
            <w:noProof/>
            <w:webHidden/>
          </w:rPr>
          <w:instrText xml:space="preserve"> PAGEREF _Toc18698208 \h </w:instrText>
        </w:r>
        <w:r w:rsidR="00F943B3">
          <w:rPr>
            <w:noProof/>
            <w:webHidden/>
          </w:rPr>
        </w:r>
        <w:r w:rsidR="00F943B3">
          <w:rPr>
            <w:noProof/>
            <w:webHidden/>
          </w:rPr>
          <w:fldChar w:fldCharType="separate"/>
        </w:r>
        <w:r w:rsidR="00F943B3">
          <w:rPr>
            <w:noProof/>
            <w:webHidden/>
          </w:rPr>
          <w:t>6</w:t>
        </w:r>
        <w:r w:rsidR="00F943B3">
          <w:rPr>
            <w:noProof/>
            <w:webHidden/>
          </w:rPr>
          <w:fldChar w:fldCharType="end"/>
        </w:r>
      </w:hyperlink>
    </w:p>
    <w:p w14:paraId="3C1AD39D" w14:textId="2EE06B8D" w:rsidR="00F943B3" w:rsidRDefault="00030899">
      <w:pPr>
        <w:pStyle w:val="TOC1"/>
        <w:tabs>
          <w:tab w:val="left" w:pos="480"/>
          <w:tab w:val="right" w:leader="dot" w:pos="10194"/>
        </w:tabs>
        <w:rPr>
          <w:noProof/>
          <w:sz w:val="24"/>
          <w:szCs w:val="24"/>
          <w:lang w:val="fi-FI"/>
        </w:rPr>
      </w:pPr>
      <w:hyperlink w:anchor="_Toc18698209" w:history="1">
        <w:r w:rsidR="00F943B3" w:rsidRPr="00C82D80">
          <w:rPr>
            <w:rStyle w:val="Hyperlink"/>
            <w:rFonts w:eastAsia="MS Gothic"/>
            <w:noProof/>
            <w:lang w:eastAsia="en-GB"/>
          </w:rPr>
          <w:t>5</w:t>
        </w:r>
        <w:r w:rsidR="00F943B3">
          <w:rPr>
            <w:noProof/>
            <w:sz w:val="24"/>
            <w:szCs w:val="24"/>
            <w:lang w:val="fi-FI"/>
          </w:rPr>
          <w:tab/>
        </w:r>
        <w:r w:rsidR="00F943B3" w:rsidRPr="00C82D80">
          <w:rPr>
            <w:rStyle w:val="Hyperlink"/>
            <w:rFonts w:eastAsia="MS Gothic"/>
            <w:noProof/>
            <w:lang w:eastAsia="en-GB"/>
          </w:rPr>
          <w:t>Description of the work plan and concept (max 2 pages)</w:t>
        </w:r>
        <w:r w:rsidR="00F943B3">
          <w:rPr>
            <w:noProof/>
            <w:webHidden/>
          </w:rPr>
          <w:tab/>
        </w:r>
        <w:r w:rsidR="00F943B3">
          <w:rPr>
            <w:noProof/>
            <w:webHidden/>
          </w:rPr>
          <w:fldChar w:fldCharType="begin"/>
        </w:r>
        <w:r w:rsidR="00F943B3">
          <w:rPr>
            <w:noProof/>
            <w:webHidden/>
          </w:rPr>
          <w:instrText xml:space="preserve"> PAGEREF _Toc18698209 \h </w:instrText>
        </w:r>
        <w:r w:rsidR="00F943B3">
          <w:rPr>
            <w:noProof/>
            <w:webHidden/>
          </w:rPr>
        </w:r>
        <w:r w:rsidR="00F943B3">
          <w:rPr>
            <w:noProof/>
            <w:webHidden/>
          </w:rPr>
          <w:fldChar w:fldCharType="separate"/>
        </w:r>
        <w:r w:rsidR="00F943B3">
          <w:rPr>
            <w:noProof/>
            <w:webHidden/>
          </w:rPr>
          <w:t>7</w:t>
        </w:r>
        <w:r w:rsidR="00F943B3">
          <w:rPr>
            <w:noProof/>
            <w:webHidden/>
          </w:rPr>
          <w:fldChar w:fldCharType="end"/>
        </w:r>
      </w:hyperlink>
    </w:p>
    <w:p w14:paraId="6C34F9EF" w14:textId="713AB9FE" w:rsidR="00F943B3" w:rsidRDefault="00030899">
      <w:pPr>
        <w:pStyle w:val="TOC1"/>
        <w:tabs>
          <w:tab w:val="left" w:pos="480"/>
          <w:tab w:val="right" w:leader="dot" w:pos="10194"/>
        </w:tabs>
        <w:rPr>
          <w:noProof/>
          <w:sz w:val="24"/>
          <w:szCs w:val="24"/>
          <w:lang w:val="fi-FI"/>
        </w:rPr>
      </w:pPr>
      <w:hyperlink w:anchor="_Toc18698210" w:history="1">
        <w:r w:rsidR="00F943B3" w:rsidRPr="00C82D80">
          <w:rPr>
            <w:rStyle w:val="Hyperlink"/>
            <w:rFonts w:eastAsia="MS Gothic"/>
            <w:noProof/>
            <w:lang w:eastAsia="en-GB"/>
          </w:rPr>
          <w:t>6</w:t>
        </w:r>
        <w:r w:rsidR="00F943B3">
          <w:rPr>
            <w:noProof/>
            <w:sz w:val="24"/>
            <w:szCs w:val="24"/>
            <w:lang w:val="fi-FI"/>
          </w:rPr>
          <w:tab/>
        </w:r>
        <w:r w:rsidR="00F943B3" w:rsidRPr="00C82D80">
          <w:rPr>
            <w:rStyle w:val="Hyperlink"/>
            <w:rFonts w:eastAsia="MS Gothic"/>
            <w:noProof/>
            <w:lang w:eastAsia="en-GB"/>
          </w:rPr>
          <w:t>Quality of the consortium as a whole and of the individual proposers (max 1 page)</w:t>
        </w:r>
        <w:r w:rsidR="00F943B3">
          <w:rPr>
            <w:noProof/>
            <w:webHidden/>
          </w:rPr>
          <w:tab/>
        </w:r>
        <w:r w:rsidR="00F943B3">
          <w:rPr>
            <w:noProof/>
            <w:webHidden/>
          </w:rPr>
          <w:fldChar w:fldCharType="begin"/>
        </w:r>
        <w:r w:rsidR="00F943B3">
          <w:rPr>
            <w:noProof/>
            <w:webHidden/>
          </w:rPr>
          <w:instrText xml:space="preserve"> PAGEREF _Toc18698210 \h </w:instrText>
        </w:r>
        <w:r w:rsidR="00F943B3">
          <w:rPr>
            <w:noProof/>
            <w:webHidden/>
          </w:rPr>
        </w:r>
        <w:r w:rsidR="00F943B3">
          <w:rPr>
            <w:noProof/>
            <w:webHidden/>
          </w:rPr>
          <w:fldChar w:fldCharType="separate"/>
        </w:r>
        <w:r w:rsidR="00F943B3">
          <w:rPr>
            <w:noProof/>
            <w:webHidden/>
          </w:rPr>
          <w:t>9</w:t>
        </w:r>
        <w:r w:rsidR="00F943B3">
          <w:rPr>
            <w:noProof/>
            <w:webHidden/>
          </w:rPr>
          <w:fldChar w:fldCharType="end"/>
        </w:r>
      </w:hyperlink>
    </w:p>
    <w:p w14:paraId="4765461A" w14:textId="5D5D900D" w:rsidR="00F943B3" w:rsidRDefault="00030899">
      <w:pPr>
        <w:pStyle w:val="TOC1"/>
        <w:tabs>
          <w:tab w:val="left" w:pos="480"/>
          <w:tab w:val="right" w:leader="dot" w:pos="10194"/>
        </w:tabs>
        <w:rPr>
          <w:noProof/>
          <w:sz w:val="24"/>
          <w:szCs w:val="24"/>
          <w:lang w:val="fi-FI"/>
        </w:rPr>
      </w:pPr>
      <w:hyperlink w:anchor="_Toc18698211" w:history="1">
        <w:r w:rsidR="00F943B3" w:rsidRPr="00C82D80">
          <w:rPr>
            <w:rStyle w:val="Hyperlink"/>
            <w:rFonts w:eastAsia="MS Gothic"/>
            <w:noProof/>
            <w:lang w:eastAsia="en-GB"/>
          </w:rPr>
          <w:t>7</w:t>
        </w:r>
        <w:r w:rsidR="00F943B3">
          <w:rPr>
            <w:noProof/>
            <w:sz w:val="24"/>
            <w:szCs w:val="24"/>
            <w:lang w:val="fi-FI"/>
          </w:rPr>
          <w:tab/>
        </w:r>
        <w:r w:rsidR="00F943B3" w:rsidRPr="00C82D80">
          <w:rPr>
            <w:rStyle w:val="Hyperlink"/>
            <w:rFonts w:eastAsia="MS Gothic"/>
            <w:noProof/>
            <w:lang w:eastAsia="en-GB"/>
          </w:rPr>
          <w:t>Justification of costs and resources</w:t>
        </w:r>
        <w:r w:rsidR="00F943B3">
          <w:rPr>
            <w:noProof/>
            <w:webHidden/>
          </w:rPr>
          <w:tab/>
        </w:r>
        <w:r w:rsidR="00F943B3">
          <w:rPr>
            <w:noProof/>
            <w:webHidden/>
          </w:rPr>
          <w:fldChar w:fldCharType="begin"/>
        </w:r>
        <w:r w:rsidR="00F943B3">
          <w:rPr>
            <w:noProof/>
            <w:webHidden/>
          </w:rPr>
          <w:instrText xml:space="preserve"> PAGEREF _Toc18698211 \h </w:instrText>
        </w:r>
        <w:r w:rsidR="00F943B3">
          <w:rPr>
            <w:noProof/>
            <w:webHidden/>
          </w:rPr>
        </w:r>
        <w:r w:rsidR="00F943B3">
          <w:rPr>
            <w:noProof/>
            <w:webHidden/>
          </w:rPr>
          <w:fldChar w:fldCharType="separate"/>
        </w:r>
        <w:r w:rsidR="00F943B3">
          <w:rPr>
            <w:noProof/>
            <w:webHidden/>
          </w:rPr>
          <w:t>10</w:t>
        </w:r>
        <w:r w:rsidR="00F943B3">
          <w:rPr>
            <w:noProof/>
            <w:webHidden/>
          </w:rPr>
          <w:fldChar w:fldCharType="end"/>
        </w:r>
      </w:hyperlink>
    </w:p>
    <w:p w14:paraId="639BD7C6" w14:textId="036AA510" w:rsidR="003A2F63" w:rsidRPr="00142FCB" w:rsidRDefault="003A2F63" w:rsidP="003A2F63">
      <w:r>
        <w:fldChar w:fldCharType="end"/>
      </w:r>
    </w:p>
    <w:p w14:paraId="6CB1B140" w14:textId="77777777" w:rsidR="003A2F63" w:rsidRDefault="003A2F63" w:rsidP="003A2F63">
      <w:pPr>
        <w:rPr>
          <w:kern w:val="2"/>
        </w:rPr>
      </w:pPr>
    </w:p>
    <w:p w14:paraId="77E9DAC9" w14:textId="77777777" w:rsidR="003A2F63" w:rsidRDefault="003A2F63" w:rsidP="003A2F63">
      <w:pPr>
        <w:rPr>
          <w:kern w:val="2"/>
        </w:rPr>
      </w:pPr>
    </w:p>
    <w:p w14:paraId="617B38A5" w14:textId="77777777" w:rsidR="003A2F63" w:rsidRDefault="003A2F63" w:rsidP="003A2F63">
      <w:pPr>
        <w:rPr>
          <w:kern w:val="2"/>
        </w:rPr>
      </w:pPr>
    </w:p>
    <w:p w14:paraId="4F38F3DF" w14:textId="77777777" w:rsidR="003A2F63" w:rsidRDefault="003A2F63" w:rsidP="003A2F63">
      <w:pPr>
        <w:rPr>
          <w:kern w:val="2"/>
        </w:rPr>
      </w:pPr>
    </w:p>
    <w:p w14:paraId="56F09B5C" w14:textId="77777777" w:rsidR="003A2F63" w:rsidRDefault="003A2F63" w:rsidP="003A2F63">
      <w:pPr>
        <w:rPr>
          <w:kern w:val="2"/>
        </w:rPr>
      </w:pPr>
    </w:p>
    <w:p w14:paraId="67850118" w14:textId="77777777" w:rsidR="003A2F63" w:rsidRDefault="003A2F63" w:rsidP="003A2F63">
      <w:pPr>
        <w:rPr>
          <w:kern w:val="2"/>
        </w:rPr>
      </w:pPr>
      <w:r>
        <w:rPr>
          <w:kern w:val="2"/>
        </w:rPr>
        <w:br w:type="page"/>
      </w:r>
    </w:p>
    <w:p w14:paraId="7487EC67" w14:textId="77777777" w:rsidR="003A2F63" w:rsidRDefault="003A2F63" w:rsidP="003A2F63">
      <w:pPr>
        <w:rPr>
          <w:rFonts w:eastAsia="Arial"/>
          <w:kern w:val="2"/>
        </w:rPr>
      </w:pPr>
    </w:p>
    <w:p w14:paraId="1D8520D5" w14:textId="77777777" w:rsidR="003A2F63" w:rsidRDefault="003A2F63" w:rsidP="003A2F63">
      <w:pPr>
        <w:pStyle w:val="Heading1"/>
      </w:pPr>
      <w:bookmarkStart w:id="0" w:name="_Toc452037602"/>
      <w:bookmarkStart w:id="1" w:name="_Toc18698205"/>
      <w:r>
        <w:t>Administrative data</w:t>
      </w:r>
      <w:bookmarkEnd w:id="0"/>
      <w:bookmarkEnd w:id="1"/>
    </w:p>
    <w:p w14:paraId="17495722" w14:textId="77777777" w:rsidR="003A2F63" w:rsidRPr="007A0BE5" w:rsidRDefault="003A2F63" w:rsidP="003A2F63"/>
    <w:tbl>
      <w:tblPr>
        <w:tblStyle w:val="GridTable6Colorful1"/>
        <w:tblW w:w="10194" w:type="dxa"/>
        <w:tblLayout w:type="fixed"/>
        <w:tblLook w:val="04A0" w:firstRow="1" w:lastRow="0" w:firstColumn="1" w:lastColumn="0" w:noHBand="0" w:noVBand="1"/>
      </w:tblPr>
      <w:tblGrid>
        <w:gridCol w:w="644"/>
        <w:gridCol w:w="3581"/>
        <w:gridCol w:w="1501"/>
        <w:gridCol w:w="2234"/>
        <w:gridCol w:w="2234"/>
      </w:tblGrid>
      <w:tr w:rsidR="00602AFB" w:rsidRPr="007A0BE5" w14:paraId="19E3F134" w14:textId="77777777" w:rsidTr="00602AF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4" w:type="dxa"/>
          </w:tcPr>
          <w:p w14:paraId="73A07F53" w14:textId="77777777" w:rsidR="00602AFB" w:rsidRPr="007A0BE5" w:rsidRDefault="00602AFB" w:rsidP="00297FE8">
            <w:pPr>
              <w:rPr>
                <w:b w:val="0"/>
                <w:sz w:val="20"/>
                <w:szCs w:val="20"/>
              </w:rPr>
            </w:pPr>
            <w:r w:rsidRPr="007A0BE5">
              <w:rPr>
                <w:sz w:val="20"/>
                <w:szCs w:val="20"/>
              </w:rPr>
              <w:t>No.</w:t>
            </w:r>
          </w:p>
        </w:tc>
        <w:tc>
          <w:tcPr>
            <w:tcW w:w="3581" w:type="dxa"/>
          </w:tcPr>
          <w:p w14:paraId="6F419A65" w14:textId="77777777" w:rsidR="00602AFB" w:rsidRPr="007A0BE5" w:rsidRDefault="00602AFB" w:rsidP="00297FE8">
            <w:pPr>
              <w:cnfStyle w:val="100000000000" w:firstRow="1" w:lastRow="0" w:firstColumn="0" w:lastColumn="0" w:oddVBand="0" w:evenVBand="0" w:oddHBand="0" w:evenHBand="0" w:firstRowFirstColumn="0" w:firstRowLastColumn="0" w:lastRowFirstColumn="0" w:lastRowLastColumn="0"/>
              <w:rPr>
                <w:b w:val="0"/>
                <w:sz w:val="20"/>
                <w:szCs w:val="20"/>
              </w:rPr>
            </w:pPr>
            <w:r w:rsidRPr="007A0BE5">
              <w:rPr>
                <w:sz w:val="20"/>
                <w:szCs w:val="20"/>
              </w:rPr>
              <w:t>Participant organisation name</w:t>
            </w:r>
          </w:p>
        </w:tc>
        <w:tc>
          <w:tcPr>
            <w:tcW w:w="1501" w:type="dxa"/>
          </w:tcPr>
          <w:p w14:paraId="42CD0FA6" w14:textId="77777777" w:rsidR="00602AFB" w:rsidRPr="007A0BE5" w:rsidRDefault="00602AFB" w:rsidP="00297FE8">
            <w:pPr>
              <w:cnfStyle w:val="100000000000" w:firstRow="1" w:lastRow="0" w:firstColumn="0" w:lastColumn="0" w:oddVBand="0" w:evenVBand="0" w:oddHBand="0" w:evenHBand="0" w:firstRowFirstColumn="0" w:firstRowLastColumn="0" w:lastRowFirstColumn="0" w:lastRowLastColumn="0"/>
              <w:rPr>
                <w:b w:val="0"/>
                <w:sz w:val="20"/>
                <w:szCs w:val="20"/>
              </w:rPr>
            </w:pPr>
            <w:r w:rsidRPr="007A0BE5">
              <w:rPr>
                <w:sz w:val="20"/>
                <w:szCs w:val="20"/>
              </w:rPr>
              <w:t>Participant short name</w:t>
            </w:r>
          </w:p>
        </w:tc>
        <w:tc>
          <w:tcPr>
            <w:tcW w:w="2234" w:type="dxa"/>
          </w:tcPr>
          <w:p w14:paraId="08C4F1D7" w14:textId="3E756B96" w:rsidR="00602AFB" w:rsidRPr="007A0BE5" w:rsidRDefault="00602AFB" w:rsidP="00297FE8">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PIC Number</w:t>
            </w:r>
          </w:p>
        </w:tc>
        <w:tc>
          <w:tcPr>
            <w:tcW w:w="2234" w:type="dxa"/>
          </w:tcPr>
          <w:p w14:paraId="4FDE2FFE" w14:textId="379FCE95" w:rsidR="00602AFB" w:rsidRPr="007A0BE5" w:rsidRDefault="00602AFB" w:rsidP="00297FE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A0BE5">
              <w:rPr>
                <w:sz w:val="20"/>
                <w:szCs w:val="20"/>
              </w:rPr>
              <w:t>Country</w:t>
            </w:r>
          </w:p>
        </w:tc>
      </w:tr>
      <w:tr w:rsidR="00602AFB" w:rsidRPr="007A0BE5" w14:paraId="723615D8" w14:textId="77777777" w:rsidTr="00602A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tcPr>
          <w:p w14:paraId="1237EE0B" w14:textId="278528D9" w:rsidR="00602AFB" w:rsidRPr="007A0BE5" w:rsidRDefault="00602AFB" w:rsidP="00297FE8">
            <w:pPr>
              <w:rPr>
                <w:sz w:val="20"/>
                <w:szCs w:val="20"/>
              </w:rPr>
            </w:pPr>
            <w:r>
              <w:rPr>
                <w:sz w:val="20"/>
                <w:szCs w:val="20"/>
              </w:rPr>
              <w:t>1.</w:t>
            </w:r>
          </w:p>
        </w:tc>
        <w:tc>
          <w:tcPr>
            <w:tcW w:w="3581" w:type="dxa"/>
          </w:tcPr>
          <w:p w14:paraId="06B3D731" w14:textId="77777777" w:rsidR="00602AFB" w:rsidRPr="007A0BE5" w:rsidRDefault="00602AFB" w:rsidP="00297FE8">
            <w:pPr>
              <w:cnfStyle w:val="000000100000" w:firstRow="0" w:lastRow="0" w:firstColumn="0" w:lastColumn="0" w:oddVBand="0" w:evenVBand="0" w:oddHBand="1" w:evenHBand="0" w:firstRowFirstColumn="0" w:firstRowLastColumn="0" w:lastRowFirstColumn="0" w:lastRowLastColumn="0"/>
              <w:rPr>
                <w:sz w:val="20"/>
                <w:szCs w:val="20"/>
              </w:rPr>
            </w:pPr>
          </w:p>
        </w:tc>
        <w:tc>
          <w:tcPr>
            <w:tcW w:w="1501" w:type="dxa"/>
          </w:tcPr>
          <w:p w14:paraId="3C53394F" w14:textId="77777777" w:rsidR="00602AFB" w:rsidRPr="007A0BE5" w:rsidRDefault="00602AFB" w:rsidP="00297FE8">
            <w:pPr>
              <w:cnfStyle w:val="000000100000" w:firstRow="0" w:lastRow="0" w:firstColumn="0" w:lastColumn="0" w:oddVBand="0" w:evenVBand="0" w:oddHBand="1" w:evenHBand="0" w:firstRowFirstColumn="0" w:firstRowLastColumn="0" w:lastRowFirstColumn="0" w:lastRowLastColumn="0"/>
              <w:rPr>
                <w:sz w:val="20"/>
                <w:szCs w:val="20"/>
              </w:rPr>
            </w:pPr>
          </w:p>
        </w:tc>
        <w:tc>
          <w:tcPr>
            <w:tcW w:w="2234" w:type="dxa"/>
          </w:tcPr>
          <w:p w14:paraId="3BEAA90D" w14:textId="77777777" w:rsidR="00602AFB" w:rsidRPr="007A0BE5" w:rsidRDefault="00602AFB" w:rsidP="00297FE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34" w:type="dxa"/>
          </w:tcPr>
          <w:p w14:paraId="5FCA629D" w14:textId="067E7211" w:rsidR="00602AFB" w:rsidRPr="007A0BE5" w:rsidRDefault="00602AFB" w:rsidP="00297FE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02AFB" w:rsidRPr="007A0BE5" w14:paraId="783E2CD8" w14:textId="77777777" w:rsidTr="00602AFB">
        <w:trPr>
          <w:trHeight w:val="255"/>
        </w:trPr>
        <w:tc>
          <w:tcPr>
            <w:cnfStyle w:val="001000000000" w:firstRow="0" w:lastRow="0" w:firstColumn="1" w:lastColumn="0" w:oddVBand="0" w:evenVBand="0" w:oddHBand="0" w:evenHBand="0" w:firstRowFirstColumn="0" w:firstRowLastColumn="0" w:lastRowFirstColumn="0" w:lastRowLastColumn="0"/>
            <w:tcW w:w="644" w:type="dxa"/>
          </w:tcPr>
          <w:p w14:paraId="1FF1067E" w14:textId="23EBD4C2" w:rsidR="00602AFB" w:rsidRPr="007A0BE5" w:rsidRDefault="00602AFB" w:rsidP="00297FE8">
            <w:pPr>
              <w:rPr>
                <w:sz w:val="20"/>
                <w:szCs w:val="20"/>
              </w:rPr>
            </w:pPr>
            <w:r>
              <w:rPr>
                <w:sz w:val="20"/>
                <w:szCs w:val="20"/>
              </w:rPr>
              <w:t>2.</w:t>
            </w:r>
          </w:p>
        </w:tc>
        <w:tc>
          <w:tcPr>
            <w:tcW w:w="3581" w:type="dxa"/>
          </w:tcPr>
          <w:p w14:paraId="7C92CF89" w14:textId="77777777" w:rsidR="00602AFB" w:rsidRPr="007A0BE5" w:rsidRDefault="00602AFB" w:rsidP="00297FE8">
            <w:pPr>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14:paraId="2730AAB7" w14:textId="77777777" w:rsidR="00602AFB" w:rsidRPr="007A0BE5" w:rsidRDefault="00602AFB" w:rsidP="00297FE8">
            <w:pPr>
              <w:cnfStyle w:val="000000000000" w:firstRow="0" w:lastRow="0" w:firstColumn="0" w:lastColumn="0" w:oddVBand="0" w:evenVBand="0" w:oddHBand="0" w:evenHBand="0" w:firstRowFirstColumn="0" w:firstRowLastColumn="0" w:lastRowFirstColumn="0" w:lastRowLastColumn="0"/>
              <w:rPr>
                <w:sz w:val="20"/>
                <w:szCs w:val="20"/>
              </w:rPr>
            </w:pPr>
          </w:p>
        </w:tc>
        <w:tc>
          <w:tcPr>
            <w:tcW w:w="2234" w:type="dxa"/>
          </w:tcPr>
          <w:p w14:paraId="04B9BCE0" w14:textId="77777777" w:rsidR="00602AFB" w:rsidRPr="007A0BE5" w:rsidRDefault="00602AFB" w:rsidP="00297FE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34" w:type="dxa"/>
          </w:tcPr>
          <w:p w14:paraId="1111F058" w14:textId="34643E60" w:rsidR="00602AFB" w:rsidRPr="007A0BE5" w:rsidRDefault="00602AFB" w:rsidP="00297FE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02AFB" w:rsidRPr="007A0BE5" w14:paraId="25AA8B5F" w14:textId="77777777" w:rsidTr="00602A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4" w:type="dxa"/>
            <w:shd w:val="clear" w:color="auto" w:fill="BFBFBF" w:themeFill="background1" w:themeFillShade="BF"/>
          </w:tcPr>
          <w:p w14:paraId="1CC3D423" w14:textId="2B8821F0" w:rsidR="00602AFB" w:rsidRPr="007A0BE5" w:rsidRDefault="00602AFB" w:rsidP="00297FE8">
            <w:pPr>
              <w:rPr>
                <w:sz w:val="20"/>
                <w:szCs w:val="20"/>
              </w:rPr>
            </w:pPr>
            <w:r>
              <w:rPr>
                <w:sz w:val="20"/>
                <w:szCs w:val="20"/>
              </w:rPr>
              <w:t>3.</w:t>
            </w:r>
          </w:p>
        </w:tc>
        <w:tc>
          <w:tcPr>
            <w:tcW w:w="3581" w:type="dxa"/>
            <w:shd w:val="clear" w:color="auto" w:fill="BFBFBF" w:themeFill="background1" w:themeFillShade="BF"/>
          </w:tcPr>
          <w:p w14:paraId="1FADFF56" w14:textId="77777777" w:rsidR="00602AFB" w:rsidRPr="007A0BE5" w:rsidRDefault="00602AFB" w:rsidP="00297FE8">
            <w:pPr>
              <w:cnfStyle w:val="000000100000" w:firstRow="0" w:lastRow="0" w:firstColumn="0" w:lastColumn="0" w:oddVBand="0" w:evenVBand="0" w:oddHBand="1" w:evenHBand="0" w:firstRowFirstColumn="0" w:firstRowLastColumn="0" w:lastRowFirstColumn="0" w:lastRowLastColumn="0"/>
              <w:rPr>
                <w:sz w:val="20"/>
                <w:szCs w:val="20"/>
              </w:rPr>
            </w:pPr>
          </w:p>
        </w:tc>
        <w:tc>
          <w:tcPr>
            <w:tcW w:w="1501" w:type="dxa"/>
            <w:shd w:val="clear" w:color="auto" w:fill="BFBFBF" w:themeFill="background1" w:themeFillShade="BF"/>
          </w:tcPr>
          <w:p w14:paraId="712937B1" w14:textId="77777777" w:rsidR="00602AFB" w:rsidRPr="007A0BE5" w:rsidRDefault="00602AFB" w:rsidP="00297FE8">
            <w:pPr>
              <w:cnfStyle w:val="000000100000" w:firstRow="0" w:lastRow="0" w:firstColumn="0" w:lastColumn="0" w:oddVBand="0" w:evenVBand="0" w:oddHBand="1" w:evenHBand="0" w:firstRowFirstColumn="0" w:firstRowLastColumn="0" w:lastRowFirstColumn="0" w:lastRowLastColumn="0"/>
              <w:rPr>
                <w:sz w:val="20"/>
                <w:szCs w:val="20"/>
              </w:rPr>
            </w:pPr>
          </w:p>
        </w:tc>
        <w:tc>
          <w:tcPr>
            <w:tcW w:w="2234" w:type="dxa"/>
            <w:shd w:val="clear" w:color="auto" w:fill="BFBFBF" w:themeFill="background1" w:themeFillShade="BF"/>
          </w:tcPr>
          <w:p w14:paraId="70844615" w14:textId="77777777" w:rsidR="00602AFB" w:rsidRPr="007A0BE5" w:rsidRDefault="00602AFB" w:rsidP="00297FE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34" w:type="dxa"/>
            <w:shd w:val="clear" w:color="auto" w:fill="BFBFBF" w:themeFill="background1" w:themeFillShade="BF"/>
          </w:tcPr>
          <w:p w14:paraId="554A7D02" w14:textId="648F823D" w:rsidR="00602AFB" w:rsidRPr="007A0BE5" w:rsidRDefault="00602AFB" w:rsidP="00297FE8">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044B4240" w14:textId="77777777" w:rsidR="003A2F63" w:rsidRPr="007A0BE5" w:rsidRDefault="003A2F63" w:rsidP="003A2F63">
      <w:pPr>
        <w:spacing w:line="240" w:lineRule="auto"/>
        <w:rPr>
          <w:sz w:val="20"/>
          <w:szCs w:val="20"/>
        </w:rPr>
      </w:pPr>
    </w:p>
    <w:p w14:paraId="56393464" w14:textId="77777777" w:rsidR="003A2F63" w:rsidRPr="007A0BE5" w:rsidRDefault="003A2F63" w:rsidP="003A2F63">
      <w:pPr>
        <w:spacing w:line="240" w:lineRule="auto"/>
        <w:rPr>
          <w:sz w:val="20"/>
          <w:szCs w:val="20"/>
        </w:rPr>
      </w:pPr>
    </w:p>
    <w:tbl>
      <w:tblPr>
        <w:tblStyle w:val="GridTable6Colorful1"/>
        <w:tblW w:w="10194" w:type="dxa"/>
        <w:tblLayout w:type="fixed"/>
        <w:tblLook w:val="04A0" w:firstRow="1" w:lastRow="0" w:firstColumn="1" w:lastColumn="0" w:noHBand="0" w:noVBand="1"/>
      </w:tblPr>
      <w:tblGrid>
        <w:gridCol w:w="654"/>
        <w:gridCol w:w="1532"/>
        <w:gridCol w:w="1528"/>
        <w:gridCol w:w="2160"/>
        <w:gridCol w:w="2160"/>
        <w:gridCol w:w="2160"/>
      </w:tblGrid>
      <w:tr w:rsidR="00602AFB" w:rsidRPr="007A0BE5" w14:paraId="76769D7C" w14:textId="6155C2AA" w:rsidTr="00602AF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54" w:type="dxa"/>
          </w:tcPr>
          <w:p w14:paraId="6B9BC16F" w14:textId="77777777" w:rsidR="00602AFB" w:rsidRPr="007A0BE5" w:rsidRDefault="00602AFB" w:rsidP="00297FE8">
            <w:pPr>
              <w:rPr>
                <w:b w:val="0"/>
                <w:sz w:val="20"/>
                <w:szCs w:val="20"/>
              </w:rPr>
            </w:pPr>
            <w:r w:rsidRPr="007A0BE5">
              <w:rPr>
                <w:sz w:val="20"/>
                <w:szCs w:val="20"/>
              </w:rPr>
              <w:t>No.</w:t>
            </w:r>
          </w:p>
        </w:tc>
        <w:tc>
          <w:tcPr>
            <w:tcW w:w="1532" w:type="dxa"/>
          </w:tcPr>
          <w:p w14:paraId="5158A8BF" w14:textId="77777777" w:rsidR="00602AFB" w:rsidRPr="007A0BE5" w:rsidRDefault="00602AFB" w:rsidP="00297FE8">
            <w:pPr>
              <w:cnfStyle w:val="100000000000" w:firstRow="1" w:lastRow="0" w:firstColumn="0" w:lastColumn="0" w:oddVBand="0" w:evenVBand="0" w:oddHBand="0" w:evenHBand="0" w:firstRowFirstColumn="0" w:firstRowLastColumn="0" w:lastRowFirstColumn="0" w:lastRowLastColumn="0"/>
              <w:rPr>
                <w:b w:val="0"/>
                <w:sz w:val="20"/>
                <w:szCs w:val="20"/>
              </w:rPr>
            </w:pPr>
            <w:r w:rsidRPr="007A0BE5">
              <w:rPr>
                <w:sz w:val="20"/>
                <w:szCs w:val="20"/>
              </w:rPr>
              <w:t>Participant short name</w:t>
            </w:r>
          </w:p>
        </w:tc>
        <w:tc>
          <w:tcPr>
            <w:tcW w:w="1528" w:type="dxa"/>
          </w:tcPr>
          <w:p w14:paraId="514E971B" w14:textId="229B8678" w:rsidR="00602AFB" w:rsidRPr="007A0BE5" w:rsidRDefault="00602AFB" w:rsidP="00297FE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A0BE5">
              <w:rPr>
                <w:sz w:val="20"/>
                <w:szCs w:val="20"/>
              </w:rPr>
              <w:t>SME</w:t>
            </w:r>
            <w:r>
              <w:rPr>
                <w:sz w:val="20"/>
                <w:szCs w:val="20"/>
              </w:rPr>
              <w:t xml:space="preserve"> or slightly bi</w:t>
            </w:r>
            <w:r w:rsidR="00EC7DAC">
              <w:rPr>
                <w:sz w:val="20"/>
                <w:szCs w:val="20"/>
              </w:rPr>
              <w:t>gg</w:t>
            </w:r>
            <w:r>
              <w:rPr>
                <w:sz w:val="20"/>
                <w:szCs w:val="20"/>
              </w:rPr>
              <w:t xml:space="preserve">er </w:t>
            </w:r>
            <w:r w:rsidRPr="007A0BE5">
              <w:rPr>
                <w:sz w:val="20"/>
                <w:szCs w:val="20"/>
              </w:rPr>
              <w:t>(yes/no)</w:t>
            </w:r>
          </w:p>
        </w:tc>
        <w:tc>
          <w:tcPr>
            <w:tcW w:w="2160" w:type="dxa"/>
          </w:tcPr>
          <w:p w14:paraId="7AF28D32" w14:textId="128958B7" w:rsidR="00602AFB" w:rsidRPr="007A0BE5" w:rsidRDefault="00602AFB" w:rsidP="00297FE8">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First time in EU project ?(Y/N)</w:t>
            </w:r>
          </w:p>
        </w:tc>
        <w:tc>
          <w:tcPr>
            <w:tcW w:w="2160" w:type="dxa"/>
          </w:tcPr>
          <w:p w14:paraId="4F07B9FA" w14:textId="421FB16C" w:rsidR="00602AFB" w:rsidRPr="007A0BE5" w:rsidRDefault="00602AFB" w:rsidP="00297FE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Funding Requested</w:t>
            </w:r>
            <w:r w:rsidR="00F45D54">
              <w:rPr>
                <w:sz w:val="20"/>
                <w:szCs w:val="20"/>
              </w:rPr>
              <w:t xml:space="preserve"> </w:t>
            </w:r>
            <w:r w:rsidR="00F45D54" w:rsidRPr="00F45D54">
              <w:rPr>
                <w:sz w:val="20"/>
                <w:szCs w:val="20"/>
              </w:rPr>
              <w:t>(max. 70% of total)</w:t>
            </w:r>
          </w:p>
        </w:tc>
        <w:tc>
          <w:tcPr>
            <w:tcW w:w="2160" w:type="dxa"/>
          </w:tcPr>
          <w:p w14:paraId="3219E520" w14:textId="05D9E095" w:rsidR="00602AFB" w:rsidRDefault="00602AFB" w:rsidP="00297FE8">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Total costs</w:t>
            </w:r>
          </w:p>
        </w:tc>
      </w:tr>
      <w:tr w:rsidR="00602AFB" w:rsidRPr="007A0BE5" w14:paraId="4422EAC9" w14:textId="2677CFA6" w:rsidTr="00602AF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4" w:type="dxa"/>
          </w:tcPr>
          <w:p w14:paraId="3F848CF1" w14:textId="77777777" w:rsidR="00602AFB" w:rsidRPr="007A0BE5" w:rsidRDefault="00602AFB" w:rsidP="00297FE8">
            <w:pPr>
              <w:rPr>
                <w:sz w:val="20"/>
                <w:szCs w:val="20"/>
              </w:rPr>
            </w:pPr>
            <w:r w:rsidRPr="007A0BE5">
              <w:rPr>
                <w:sz w:val="20"/>
                <w:szCs w:val="20"/>
              </w:rPr>
              <w:t>1</w:t>
            </w:r>
          </w:p>
        </w:tc>
        <w:tc>
          <w:tcPr>
            <w:tcW w:w="1532" w:type="dxa"/>
          </w:tcPr>
          <w:p w14:paraId="5B1FCCCB" w14:textId="77777777" w:rsidR="00602AFB" w:rsidRPr="007A0BE5" w:rsidRDefault="00602AFB" w:rsidP="00297FE8">
            <w:pPr>
              <w:cnfStyle w:val="000000100000" w:firstRow="0" w:lastRow="0" w:firstColumn="0" w:lastColumn="0" w:oddVBand="0" w:evenVBand="0" w:oddHBand="1" w:evenHBand="0" w:firstRowFirstColumn="0" w:firstRowLastColumn="0" w:lastRowFirstColumn="0" w:lastRowLastColumn="0"/>
              <w:rPr>
                <w:sz w:val="20"/>
                <w:szCs w:val="20"/>
              </w:rPr>
            </w:pPr>
          </w:p>
        </w:tc>
        <w:tc>
          <w:tcPr>
            <w:tcW w:w="1528" w:type="dxa"/>
          </w:tcPr>
          <w:p w14:paraId="6E008061" w14:textId="5038F00D" w:rsidR="00602AFB" w:rsidRPr="007A0BE5" w:rsidRDefault="00602AFB" w:rsidP="00297FE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48EFECB9" w14:textId="77777777" w:rsidR="00602AFB" w:rsidRPr="004176AE" w:rsidRDefault="00602AFB" w:rsidP="00297FE8">
            <w:pPr>
              <w:jc w:val="center"/>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2160" w:type="dxa"/>
          </w:tcPr>
          <w:p w14:paraId="2449F403" w14:textId="766EB52D" w:rsidR="00602AFB" w:rsidRPr="007A0BE5" w:rsidRDefault="00602AFB" w:rsidP="00297FE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5D65D0AB" w14:textId="77777777" w:rsidR="00602AFB" w:rsidRPr="007A0BE5" w:rsidRDefault="00602AFB" w:rsidP="00297FE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02AFB" w:rsidRPr="007A0BE5" w14:paraId="19A65B04" w14:textId="26032742" w:rsidTr="00602AFB">
        <w:trPr>
          <w:trHeight w:val="255"/>
        </w:trPr>
        <w:tc>
          <w:tcPr>
            <w:cnfStyle w:val="001000000000" w:firstRow="0" w:lastRow="0" w:firstColumn="1" w:lastColumn="0" w:oddVBand="0" w:evenVBand="0" w:oddHBand="0" w:evenHBand="0" w:firstRowFirstColumn="0" w:firstRowLastColumn="0" w:lastRowFirstColumn="0" w:lastRowLastColumn="0"/>
            <w:tcW w:w="654" w:type="dxa"/>
          </w:tcPr>
          <w:p w14:paraId="0A95F6BE" w14:textId="77777777" w:rsidR="00602AFB" w:rsidRPr="007A0BE5" w:rsidRDefault="00602AFB" w:rsidP="00297FE8">
            <w:pPr>
              <w:rPr>
                <w:sz w:val="20"/>
                <w:szCs w:val="20"/>
              </w:rPr>
            </w:pPr>
            <w:r w:rsidRPr="007A0BE5">
              <w:rPr>
                <w:sz w:val="20"/>
                <w:szCs w:val="20"/>
              </w:rPr>
              <w:t>2</w:t>
            </w:r>
          </w:p>
        </w:tc>
        <w:tc>
          <w:tcPr>
            <w:tcW w:w="1532" w:type="dxa"/>
          </w:tcPr>
          <w:p w14:paraId="362782B5" w14:textId="77777777" w:rsidR="00602AFB" w:rsidRPr="007A0BE5" w:rsidRDefault="00602AFB" w:rsidP="00297FE8">
            <w:pPr>
              <w:cnfStyle w:val="000000000000" w:firstRow="0" w:lastRow="0" w:firstColumn="0" w:lastColumn="0" w:oddVBand="0" w:evenVBand="0" w:oddHBand="0" w:evenHBand="0" w:firstRowFirstColumn="0" w:firstRowLastColumn="0" w:lastRowFirstColumn="0" w:lastRowLastColumn="0"/>
              <w:rPr>
                <w:sz w:val="20"/>
                <w:szCs w:val="20"/>
              </w:rPr>
            </w:pPr>
          </w:p>
        </w:tc>
        <w:tc>
          <w:tcPr>
            <w:tcW w:w="1528" w:type="dxa"/>
          </w:tcPr>
          <w:p w14:paraId="24CE2FA0" w14:textId="335E0302" w:rsidR="00602AFB" w:rsidRPr="007A0BE5" w:rsidRDefault="00602AFB" w:rsidP="00297FE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7A25DAEA" w14:textId="77777777" w:rsidR="00602AFB" w:rsidRPr="007A0BE5" w:rsidRDefault="00602AFB" w:rsidP="00297FE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1505C6BF" w14:textId="37595BDC" w:rsidR="00602AFB" w:rsidRPr="007A0BE5" w:rsidRDefault="00602AFB" w:rsidP="00297FE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6205E179" w14:textId="77777777" w:rsidR="00602AFB" w:rsidRPr="007A0BE5" w:rsidRDefault="00602AFB" w:rsidP="00297FE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02AFB" w:rsidRPr="007A0BE5" w14:paraId="1A8783F4" w14:textId="16A7B846" w:rsidTr="00602AF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4" w:type="dxa"/>
          </w:tcPr>
          <w:p w14:paraId="1DFE62D3" w14:textId="77777777" w:rsidR="00602AFB" w:rsidRPr="007A0BE5" w:rsidRDefault="00602AFB" w:rsidP="00297FE8">
            <w:pPr>
              <w:rPr>
                <w:sz w:val="20"/>
                <w:szCs w:val="20"/>
              </w:rPr>
            </w:pPr>
            <w:r w:rsidRPr="007A0BE5">
              <w:rPr>
                <w:sz w:val="20"/>
                <w:szCs w:val="20"/>
              </w:rPr>
              <w:t>3</w:t>
            </w:r>
          </w:p>
        </w:tc>
        <w:tc>
          <w:tcPr>
            <w:tcW w:w="1532" w:type="dxa"/>
          </w:tcPr>
          <w:p w14:paraId="4321FF3C" w14:textId="77777777" w:rsidR="00602AFB" w:rsidRPr="007A0BE5" w:rsidRDefault="00602AFB" w:rsidP="00297FE8">
            <w:pPr>
              <w:cnfStyle w:val="000000100000" w:firstRow="0" w:lastRow="0" w:firstColumn="0" w:lastColumn="0" w:oddVBand="0" w:evenVBand="0" w:oddHBand="1" w:evenHBand="0" w:firstRowFirstColumn="0" w:firstRowLastColumn="0" w:lastRowFirstColumn="0" w:lastRowLastColumn="0"/>
              <w:rPr>
                <w:sz w:val="20"/>
                <w:szCs w:val="20"/>
              </w:rPr>
            </w:pPr>
          </w:p>
        </w:tc>
        <w:tc>
          <w:tcPr>
            <w:tcW w:w="1528" w:type="dxa"/>
          </w:tcPr>
          <w:p w14:paraId="0A497EB0" w14:textId="38A626DD" w:rsidR="00602AFB" w:rsidRPr="007A0BE5" w:rsidRDefault="00602AFB" w:rsidP="00297FE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1B8AB983" w14:textId="77777777" w:rsidR="00602AFB" w:rsidRPr="00D362A5" w:rsidRDefault="00602AFB" w:rsidP="00297FE8">
            <w:pPr>
              <w:pStyle w:val="PlainText"/>
              <w:jc w:val="center"/>
              <w:cnfStyle w:val="000000100000" w:firstRow="0" w:lastRow="0" w:firstColumn="0" w:lastColumn="0" w:oddVBand="0" w:evenVBand="0" w:oddHBand="1" w:evenHBand="0" w:firstRowFirstColumn="0" w:firstRowLastColumn="0" w:lastRowFirstColumn="0" w:lastRowLastColumn="0"/>
              <w:rPr>
                <w:lang w:val="en-GB"/>
              </w:rPr>
            </w:pPr>
          </w:p>
        </w:tc>
        <w:tc>
          <w:tcPr>
            <w:tcW w:w="2160" w:type="dxa"/>
          </w:tcPr>
          <w:p w14:paraId="408DC9E7" w14:textId="194C349A" w:rsidR="00602AFB" w:rsidRPr="00D362A5" w:rsidRDefault="00602AFB" w:rsidP="00297FE8">
            <w:pPr>
              <w:pStyle w:val="PlainText"/>
              <w:jc w:val="center"/>
              <w:cnfStyle w:val="000000100000" w:firstRow="0" w:lastRow="0" w:firstColumn="0" w:lastColumn="0" w:oddVBand="0" w:evenVBand="0" w:oddHBand="1" w:evenHBand="0" w:firstRowFirstColumn="0" w:firstRowLastColumn="0" w:lastRowFirstColumn="0" w:lastRowLastColumn="0"/>
              <w:rPr>
                <w:lang w:val="en-GB"/>
              </w:rPr>
            </w:pPr>
          </w:p>
        </w:tc>
        <w:tc>
          <w:tcPr>
            <w:tcW w:w="2160" w:type="dxa"/>
          </w:tcPr>
          <w:p w14:paraId="3B551CB0" w14:textId="77777777" w:rsidR="00602AFB" w:rsidRPr="00D362A5" w:rsidRDefault="00602AFB" w:rsidP="00297FE8">
            <w:pPr>
              <w:pStyle w:val="PlainText"/>
              <w:jc w:val="center"/>
              <w:cnfStyle w:val="000000100000" w:firstRow="0" w:lastRow="0" w:firstColumn="0" w:lastColumn="0" w:oddVBand="0" w:evenVBand="0" w:oddHBand="1" w:evenHBand="0" w:firstRowFirstColumn="0" w:firstRowLastColumn="0" w:lastRowFirstColumn="0" w:lastRowLastColumn="0"/>
              <w:rPr>
                <w:lang w:val="en-GB"/>
              </w:rPr>
            </w:pPr>
          </w:p>
        </w:tc>
      </w:tr>
    </w:tbl>
    <w:p w14:paraId="50A81F6A" w14:textId="7042BBE0" w:rsidR="003A2F63" w:rsidRDefault="003A2F63" w:rsidP="003A2F63">
      <w:pPr>
        <w:rPr>
          <w:sz w:val="20"/>
        </w:rPr>
      </w:pPr>
    </w:p>
    <w:p w14:paraId="570C325A" w14:textId="77777777" w:rsidR="003A2F63" w:rsidRDefault="003A2F63" w:rsidP="003A2F63">
      <w:r>
        <w:br w:type="page"/>
      </w:r>
    </w:p>
    <w:p w14:paraId="09F48FF9" w14:textId="56E5A639" w:rsidR="003A2F63" w:rsidRPr="00D90707" w:rsidRDefault="0083082B" w:rsidP="003A2F63">
      <w:pPr>
        <w:pStyle w:val="Heading1"/>
        <w:rPr>
          <w:rFonts w:eastAsia="MS Gothic"/>
          <w:lang w:eastAsia="en-GB"/>
        </w:rPr>
      </w:pPr>
      <w:bookmarkStart w:id="2" w:name="_Toc452037605"/>
      <w:bookmarkStart w:id="3" w:name="_Toc18698206"/>
      <w:r>
        <w:rPr>
          <w:rFonts w:eastAsia="MS Gothic"/>
          <w:lang w:eastAsia="en-GB"/>
        </w:rPr>
        <w:lastRenderedPageBreak/>
        <w:t xml:space="preserve">Executive </w:t>
      </w:r>
      <w:r w:rsidR="003A2F63">
        <w:rPr>
          <w:rFonts w:eastAsia="MS Gothic"/>
          <w:lang w:eastAsia="en-GB"/>
        </w:rPr>
        <w:t>Summary</w:t>
      </w:r>
      <w:bookmarkEnd w:id="2"/>
      <w:r w:rsidR="003A2F63">
        <w:rPr>
          <w:rFonts w:eastAsia="MS Gothic"/>
          <w:lang w:eastAsia="en-GB"/>
        </w:rPr>
        <w:t xml:space="preserve"> (max 1 Page)</w:t>
      </w:r>
      <w:bookmarkEnd w:id="3"/>
    </w:p>
    <w:p w14:paraId="0643FECE" w14:textId="77777777" w:rsidR="003A2F63" w:rsidRDefault="003A2F63" w:rsidP="003A2F63">
      <w:pPr>
        <w:rPr>
          <w:rFonts w:eastAsia="Times New Roman" w:cstheme="minorHAnsi"/>
          <w:lang w:eastAsia="en-GB"/>
        </w:rPr>
      </w:pPr>
    </w:p>
    <w:p w14:paraId="31A4DCDE" w14:textId="1B9C3E5F" w:rsidR="0083082B" w:rsidRPr="001B7A31" w:rsidRDefault="0083082B" w:rsidP="003A2F63">
      <w:pPr>
        <w:rPr>
          <w:rFonts w:eastAsia="MS Gothic"/>
          <w:b/>
          <w:lang w:eastAsia="en-GB"/>
        </w:rPr>
      </w:pPr>
      <w:bookmarkStart w:id="4" w:name="_Toc452037606"/>
      <w:r w:rsidRPr="001B7A31">
        <w:rPr>
          <w:rFonts w:eastAsia="MS Gothic"/>
          <w:b/>
          <w:lang w:eastAsia="en-GB"/>
        </w:rPr>
        <w:t xml:space="preserve">Need: </w:t>
      </w:r>
    </w:p>
    <w:p w14:paraId="54118B1E" w14:textId="5C349AA4" w:rsidR="00F94CEF" w:rsidRDefault="00F94CEF" w:rsidP="00F94CEF">
      <w:pPr>
        <w:pStyle w:val="ListParagraph"/>
        <w:numPr>
          <w:ilvl w:val="0"/>
          <w:numId w:val="38"/>
        </w:numPr>
        <w:rPr>
          <w:rFonts w:eastAsia="MS Gothic"/>
          <w:color w:val="7030A0"/>
          <w:lang w:eastAsia="en-GB"/>
        </w:rPr>
      </w:pPr>
      <w:r w:rsidRPr="00860243">
        <w:rPr>
          <w:rFonts w:eastAsia="MS Gothic"/>
          <w:color w:val="7030A0"/>
          <w:lang w:eastAsia="en-GB"/>
        </w:rPr>
        <w:t xml:space="preserve">Describe the need from your consortia point of view. </w:t>
      </w:r>
    </w:p>
    <w:p w14:paraId="15E4C696" w14:textId="77777777" w:rsidR="0083082B" w:rsidRPr="00860243" w:rsidRDefault="0083082B" w:rsidP="003A2F63">
      <w:pPr>
        <w:rPr>
          <w:rFonts w:eastAsia="MS Gothic"/>
          <w:color w:val="7030A0"/>
          <w:lang w:eastAsia="en-GB"/>
        </w:rPr>
      </w:pPr>
    </w:p>
    <w:p w14:paraId="1F1D23D6" w14:textId="64D05127" w:rsidR="0083082B" w:rsidRPr="001B7A31" w:rsidRDefault="0083082B" w:rsidP="003A2F63">
      <w:pPr>
        <w:rPr>
          <w:rFonts w:eastAsia="MS Gothic"/>
          <w:b/>
          <w:lang w:eastAsia="en-GB"/>
        </w:rPr>
      </w:pPr>
      <w:r w:rsidRPr="001B7A31">
        <w:rPr>
          <w:rFonts w:eastAsia="MS Gothic"/>
          <w:b/>
          <w:lang w:eastAsia="en-GB"/>
        </w:rPr>
        <w:t>Approach:</w:t>
      </w:r>
    </w:p>
    <w:p w14:paraId="47CB87D5" w14:textId="36A14F43" w:rsidR="00D362A5" w:rsidRPr="00D362A5" w:rsidRDefault="00D362A5" w:rsidP="00D362A5">
      <w:pPr>
        <w:pStyle w:val="ListParagraph"/>
        <w:numPr>
          <w:ilvl w:val="0"/>
          <w:numId w:val="37"/>
        </w:numPr>
        <w:rPr>
          <w:rFonts w:eastAsia="MS Gothic"/>
          <w:color w:val="7030A0"/>
          <w:lang w:eastAsia="en-GB"/>
        </w:rPr>
      </w:pPr>
      <w:r>
        <w:rPr>
          <w:rFonts w:eastAsia="MS Gothic"/>
          <w:color w:val="7030A0"/>
          <w:lang w:eastAsia="en-GB"/>
        </w:rPr>
        <w:t>Describe the longer term vision where you aim in 3-5 years and how this proof-of-concept will help you to get there</w:t>
      </w:r>
    </w:p>
    <w:p w14:paraId="1CDE4E19" w14:textId="46EB3135" w:rsidR="00F94CEF" w:rsidRPr="00860243" w:rsidRDefault="00F94CEF" w:rsidP="00F94CEF">
      <w:pPr>
        <w:pStyle w:val="ListParagraph"/>
        <w:numPr>
          <w:ilvl w:val="0"/>
          <w:numId w:val="37"/>
        </w:numPr>
        <w:rPr>
          <w:rFonts w:eastAsia="MS Gothic"/>
          <w:color w:val="7030A0"/>
          <w:lang w:eastAsia="en-GB"/>
        </w:rPr>
      </w:pPr>
      <w:r w:rsidRPr="00860243">
        <w:rPr>
          <w:rFonts w:eastAsia="MS Gothic"/>
          <w:color w:val="7030A0"/>
          <w:lang w:eastAsia="en-GB"/>
        </w:rPr>
        <w:t>Please identify the most important challenges or are there important challenges overlooked?</w:t>
      </w:r>
    </w:p>
    <w:p w14:paraId="07E132A6" w14:textId="55AC808D" w:rsidR="00F94CEF" w:rsidRPr="00860243" w:rsidRDefault="00F94CEF" w:rsidP="00F94CEF">
      <w:pPr>
        <w:pStyle w:val="ListParagraph"/>
        <w:numPr>
          <w:ilvl w:val="0"/>
          <w:numId w:val="37"/>
        </w:numPr>
        <w:rPr>
          <w:rFonts w:eastAsia="MS Gothic"/>
          <w:color w:val="7030A0"/>
          <w:lang w:eastAsia="en-GB"/>
        </w:rPr>
      </w:pPr>
      <w:r w:rsidRPr="00860243">
        <w:rPr>
          <w:rFonts w:eastAsia="MS Gothic"/>
          <w:color w:val="7030A0"/>
          <w:lang w:eastAsia="en-GB"/>
        </w:rPr>
        <w:t>Justify the approach so th</w:t>
      </w:r>
      <w:r w:rsidR="00EC7DAC">
        <w:rPr>
          <w:rFonts w:eastAsia="MS Gothic"/>
          <w:color w:val="7030A0"/>
          <w:lang w:eastAsia="en-GB"/>
        </w:rPr>
        <w:t>a</w:t>
      </w:r>
      <w:r w:rsidRPr="00860243">
        <w:rPr>
          <w:rFonts w:eastAsia="MS Gothic"/>
          <w:color w:val="7030A0"/>
          <w:lang w:eastAsia="en-GB"/>
        </w:rPr>
        <w:t xml:space="preserve">t it is clear, logical and effective. </w:t>
      </w:r>
    </w:p>
    <w:p w14:paraId="4E710FE4" w14:textId="77777777" w:rsidR="00F94CEF" w:rsidRPr="00860243" w:rsidRDefault="00F94CEF" w:rsidP="00F94CEF">
      <w:pPr>
        <w:pStyle w:val="ListParagraph"/>
        <w:numPr>
          <w:ilvl w:val="0"/>
          <w:numId w:val="37"/>
        </w:numPr>
        <w:rPr>
          <w:rFonts w:eastAsia="MS Gothic"/>
          <w:color w:val="7030A0"/>
          <w:lang w:eastAsia="en-GB"/>
        </w:rPr>
      </w:pPr>
      <w:r w:rsidRPr="00860243">
        <w:rPr>
          <w:rFonts w:eastAsia="MS Gothic"/>
          <w:color w:val="7030A0"/>
          <w:lang w:eastAsia="en-GB"/>
        </w:rPr>
        <w:t xml:space="preserve">Or does a wrong approach introduce extra risks? </w:t>
      </w:r>
    </w:p>
    <w:p w14:paraId="5BAFB6EE" w14:textId="6560D24F" w:rsidR="00F94CEF" w:rsidRPr="00860243" w:rsidRDefault="00F94CEF" w:rsidP="00F94CEF">
      <w:pPr>
        <w:pStyle w:val="ListParagraph"/>
        <w:numPr>
          <w:ilvl w:val="0"/>
          <w:numId w:val="37"/>
        </w:numPr>
        <w:rPr>
          <w:rFonts w:eastAsia="MS Gothic"/>
          <w:color w:val="7030A0"/>
          <w:lang w:eastAsia="en-GB"/>
        </w:rPr>
      </w:pPr>
      <w:r w:rsidRPr="00860243">
        <w:rPr>
          <w:rFonts w:eastAsia="MS Gothic"/>
          <w:color w:val="7030A0"/>
          <w:lang w:eastAsia="en-GB"/>
        </w:rPr>
        <w:t>Do the milestones allow a solid execution of the project?</w:t>
      </w:r>
    </w:p>
    <w:p w14:paraId="53E24CC4" w14:textId="77777777" w:rsidR="0083082B" w:rsidRDefault="0083082B" w:rsidP="003A2F63">
      <w:pPr>
        <w:rPr>
          <w:rFonts w:eastAsia="MS Gothic"/>
          <w:lang w:eastAsia="en-GB"/>
        </w:rPr>
      </w:pPr>
    </w:p>
    <w:p w14:paraId="27814D17" w14:textId="2BA7D81E" w:rsidR="0083082B" w:rsidRPr="001B7A31" w:rsidRDefault="0083082B" w:rsidP="003A2F63">
      <w:pPr>
        <w:rPr>
          <w:rFonts w:eastAsia="MS Gothic"/>
          <w:b/>
          <w:lang w:eastAsia="en-GB"/>
        </w:rPr>
      </w:pPr>
      <w:r w:rsidRPr="001B7A31">
        <w:rPr>
          <w:rFonts w:eastAsia="MS Gothic"/>
          <w:b/>
          <w:lang w:eastAsia="en-GB"/>
        </w:rPr>
        <w:t xml:space="preserve">Benefit: </w:t>
      </w:r>
    </w:p>
    <w:p w14:paraId="611AB35D" w14:textId="31DD9EE7" w:rsidR="0083082B" w:rsidRDefault="00860243" w:rsidP="00860243">
      <w:pPr>
        <w:pStyle w:val="ListParagraph"/>
        <w:numPr>
          <w:ilvl w:val="0"/>
          <w:numId w:val="43"/>
        </w:numPr>
        <w:rPr>
          <w:rFonts w:eastAsia="MS Gothic"/>
          <w:color w:val="7030A0"/>
          <w:lang w:eastAsia="en-GB"/>
        </w:rPr>
      </w:pPr>
      <w:r w:rsidRPr="00860243">
        <w:rPr>
          <w:rFonts w:eastAsia="MS Gothic"/>
          <w:color w:val="7030A0"/>
          <w:lang w:eastAsia="en-GB"/>
        </w:rPr>
        <w:t>How will your company benefit from this demonstration project?</w:t>
      </w:r>
    </w:p>
    <w:p w14:paraId="1E25E2A1" w14:textId="45E8F64F" w:rsidR="00860243" w:rsidRDefault="00860243" w:rsidP="00860243">
      <w:pPr>
        <w:pStyle w:val="ListParagraph"/>
        <w:numPr>
          <w:ilvl w:val="0"/>
          <w:numId w:val="43"/>
        </w:numPr>
        <w:rPr>
          <w:rFonts w:eastAsia="MS Gothic"/>
          <w:color w:val="7030A0"/>
          <w:lang w:eastAsia="en-GB"/>
        </w:rPr>
      </w:pPr>
      <w:r>
        <w:rPr>
          <w:rFonts w:eastAsia="MS Gothic"/>
          <w:color w:val="7030A0"/>
          <w:lang w:eastAsia="en-GB"/>
        </w:rPr>
        <w:t>What kind of growth you are expecting?</w:t>
      </w:r>
    </w:p>
    <w:p w14:paraId="153E1FA0" w14:textId="6E10457C" w:rsidR="001B6C38" w:rsidRPr="001B6C38" w:rsidRDefault="001B6C38" w:rsidP="001B6C38">
      <w:pPr>
        <w:pStyle w:val="ListParagraph"/>
        <w:numPr>
          <w:ilvl w:val="0"/>
          <w:numId w:val="43"/>
        </w:numPr>
        <w:rPr>
          <w:rFonts w:eastAsia="MS Gothic"/>
          <w:color w:val="7030A0"/>
          <w:lang w:eastAsia="en-GB"/>
        </w:rPr>
      </w:pPr>
      <w:r w:rsidRPr="001B6C38">
        <w:rPr>
          <w:rFonts w:eastAsia="MS Gothic"/>
          <w:color w:val="7030A0"/>
          <w:lang w:eastAsia="en-GB"/>
        </w:rPr>
        <w:t>Is there a realistic estimation of the scale and the growth of the (relevant) market(s) in which</w:t>
      </w:r>
      <w:r>
        <w:rPr>
          <w:rFonts w:eastAsia="MS Gothic"/>
          <w:color w:val="7030A0"/>
          <w:lang w:eastAsia="en-GB"/>
        </w:rPr>
        <w:t xml:space="preserve"> </w:t>
      </w:r>
      <w:r w:rsidRPr="001B6C38">
        <w:rPr>
          <w:rFonts w:eastAsia="MS Gothic"/>
          <w:color w:val="7030A0"/>
          <w:lang w:eastAsia="en-GB"/>
        </w:rPr>
        <w:t>the results are applied?</w:t>
      </w:r>
    </w:p>
    <w:p w14:paraId="722ED520" w14:textId="77777777" w:rsidR="0083082B" w:rsidRDefault="0083082B" w:rsidP="003A2F63">
      <w:pPr>
        <w:rPr>
          <w:rFonts w:eastAsia="MS Gothic"/>
          <w:lang w:eastAsia="en-GB"/>
        </w:rPr>
      </w:pPr>
    </w:p>
    <w:p w14:paraId="78A22658" w14:textId="390AFB5A" w:rsidR="0083082B" w:rsidRPr="001B7A31" w:rsidRDefault="0083082B" w:rsidP="003A2F63">
      <w:pPr>
        <w:rPr>
          <w:rFonts w:eastAsia="MS Gothic"/>
          <w:b/>
          <w:lang w:eastAsia="en-GB"/>
        </w:rPr>
      </w:pPr>
      <w:r w:rsidRPr="001B7A31">
        <w:rPr>
          <w:rFonts w:eastAsia="MS Gothic"/>
          <w:b/>
          <w:lang w:eastAsia="en-GB"/>
        </w:rPr>
        <w:t>Competition:</w:t>
      </w:r>
    </w:p>
    <w:p w14:paraId="75598CA6" w14:textId="0F3B9B20" w:rsidR="0083082B" w:rsidRDefault="00860243" w:rsidP="00860243">
      <w:pPr>
        <w:pStyle w:val="ListParagraph"/>
        <w:numPr>
          <w:ilvl w:val="0"/>
          <w:numId w:val="43"/>
        </w:numPr>
        <w:rPr>
          <w:rFonts w:eastAsia="MS Gothic"/>
          <w:color w:val="7030A0"/>
          <w:lang w:eastAsia="en-GB"/>
        </w:rPr>
      </w:pPr>
      <w:r w:rsidRPr="00860243">
        <w:rPr>
          <w:rFonts w:eastAsia="MS Gothic"/>
          <w:color w:val="7030A0"/>
          <w:lang w:eastAsia="en-GB"/>
        </w:rPr>
        <w:t>What is the competition you face with your solution?</w:t>
      </w:r>
    </w:p>
    <w:p w14:paraId="7CBAC88D" w14:textId="597D2ABE" w:rsidR="00860243" w:rsidRPr="00860243" w:rsidRDefault="00860243" w:rsidP="00860243">
      <w:pPr>
        <w:pStyle w:val="ListParagraph"/>
        <w:numPr>
          <w:ilvl w:val="0"/>
          <w:numId w:val="43"/>
        </w:numPr>
        <w:rPr>
          <w:rFonts w:eastAsia="MS Gothic"/>
          <w:color w:val="7030A0"/>
          <w:lang w:eastAsia="en-GB"/>
        </w:rPr>
      </w:pPr>
      <w:r>
        <w:rPr>
          <w:rFonts w:eastAsia="MS Gothic"/>
          <w:color w:val="7030A0"/>
          <w:lang w:eastAsia="en-GB"/>
        </w:rPr>
        <w:t>What are the alternative solutions already in the market?</w:t>
      </w:r>
    </w:p>
    <w:p w14:paraId="1AD5A051" w14:textId="717421A5" w:rsidR="00860243" w:rsidRPr="00860243" w:rsidRDefault="00860243" w:rsidP="00860243">
      <w:pPr>
        <w:pStyle w:val="ListParagraph"/>
        <w:numPr>
          <w:ilvl w:val="0"/>
          <w:numId w:val="43"/>
        </w:numPr>
        <w:rPr>
          <w:rFonts w:eastAsia="MS Gothic"/>
          <w:color w:val="7030A0"/>
          <w:lang w:eastAsia="en-GB"/>
        </w:rPr>
      </w:pPr>
      <w:r w:rsidRPr="00860243">
        <w:rPr>
          <w:rFonts w:eastAsia="MS Gothic"/>
          <w:color w:val="7030A0"/>
          <w:lang w:eastAsia="en-GB"/>
        </w:rPr>
        <w:t>By what means your results will achieve good position in your market area?</w:t>
      </w:r>
    </w:p>
    <w:p w14:paraId="4B0CD621" w14:textId="77777777" w:rsidR="0083082B" w:rsidRDefault="0083082B" w:rsidP="003A2F63">
      <w:pPr>
        <w:rPr>
          <w:rFonts w:eastAsia="MS Gothic"/>
          <w:lang w:eastAsia="en-GB"/>
        </w:rPr>
      </w:pPr>
    </w:p>
    <w:p w14:paraId="7992D2EA" w14:textId="731E9E0C" w:rsidR="003A2F63" w:rsidRDefault="003A2F63" w:rsidP="003A2F63">
      <w:pPr>
        <w:rPr>
          <w:rFonts w:asciiTheme="majorHAnsi" w:eastAsia="MS Gothic" w:hAnsiTheme="majorHAnsi" w:cstheme="majorBidi"/>
          <w:color w:val="1F3864" w:themeColor="accent1" w:themeShade="80"/>
          <w:sz w:val="36"/>
          <w:szCs w:val="36"/>
          <w:lang w:eastAsia="en-GB"/>
        </w:rPr>
      </w:pPr>
      <w:r>
        <w:rPr>
          <w:rFonts w:eastAsia="MS Gothic"/>
          <w:lang w:eastAsia="en-GB"/>
        </w:rPr>
        <w:br w:type="page"/>
      </w:r>
    </w:p>
    <w:p w14:paraId="23B5ABB6" w14:textId="66987191" w:rsidR="003A2F63" w:rsidRPr="00027855" w:rsidRDefault="0083082B" w:rsidP="00D35034">
      <w:pPr>
        <w:pStyle w:val="Heading1"/>
        <w:spacing w:line="276" w:lineRule="auto"/>
        <w:rPr>
          <w:rFonts w:eastAsia="Times New Roman" w:cstheme="minorHAnsi"/>
          <w:lang w:eastAsia="en-GB"/>
        </w:rPr>
      </w:pPr>
      <w:bookmarkStart w:id="5" w:name="_Toc18698207"/>
      <w:r w:rsidRPr="00027855">
        <w:rPr>
          <w:rFonts w:eastAsia="MS Gothic"/>
          <w:lang w:eastAsia="en-GB"/>
        </w:rPr>
        <w:lastRenderedPageBreak/>
        <w:t>Objectives, industrial relevance</w:t>
      </w:r>
      <w:r w:rsidR="00027855" w:rsidRPr="00027855">
        <w:rPr>
          <w:rFonts w:eastAsia="MS Gothic"/>
          <w:lang w:eastAsia="en-GB"/>
        </w:rPr>
        <w:t xml:space="preserve"> (max 1 page)</w:t>
      </w:r>
      <w:bookmarkEnd w:id="5"/>
      <w:r w:rsidR="00027855" w:rsidRPr="00027855">
        <w:rPr>
          <w:rFonts w:eastAsia="MS Gothic"/>
          <w:lang w:eastAsia="en-GB"/>
        </w:rPr>
        <w:t xml:space="preserve"> </w:t>
      </w:r>
      <w:r w:rsidRPr="00027855">
        <w:rPr>
          <w:rFonts w:eastAsia="MS Gothic"/>
          <w:lang w:eastAsia="en-GB"/>
        </w:rPr>
        <w:t xml:space="preserve"> </w:t>
      </w:r>
      <w:bookmarkStart w:id="6" w:name="_Toc452037607"/>
      <w:bookmarkEnd w:id="4"/>
    </w:p>
    <w:p w14:paraId="55AB5FB6" w14:textId="0C7554F5" w:rsidR="0083082B" w:rsidRPr="001B7A31" w:rsidRDefault="0083082B" w:rsidP="003A2F63">
      <w:pPr>
        <w:spacing w:line="276" w:lineRule="auto"/>
        <w:rPr>
          <w:rFonts w:eastAsia="Times New Roman" w:cstheme="minorHAnsi"/>
          <w:b/>
          <w:lang w:eastAsia="en-GB"/>
        </w:rPr>
      </w:pPr>
      <w:r w:rsidRPr="001B7A31">
        <w:rPr>
          <w:rFonts w:eastAsia="Times New Roman" w:cstheme="minorHAnsi"/>
          <w:b/>
          <w:lang w:eastAsia="en-GB"/>
        </w:rPr>
        <w:t>Describe the Objectives</w:t>
      </w:r>
    </w:p>
    <w:p w14:paraId="3C2C86B7" w14:textId="3FD43B14" w:rsidR="0083082B" w:rsidRPr="00F94CEF" w:rsidRDefault="0083082B" w:rsidP="0083082B">
      <w:pPr>
        <w:pStyle w:val="ListParagraph"/>
        <w:numPr>
          <w:ilvl w:val="0"/>
          <w:numId w:val="34"/>
        </w:numPr>
        <w:spacing w:line="276" w:lineRule="auto"/>
        <w:rPr>
          <w:rFonts w:eastAsia="Times New Roman" w:cstheme="minorHAnsi"/>
          <w:color w:val="7030A0"/>
          <w:lang w:eastAsia="en-GB"/>
        </w:rPr>
      </w:pPr>
      <w:r w:rsidRPr="00F94CEF">
        <w:rPr>
          <w:rFonts w:eastAsia="Times New Roman" w:cstheme="minorHAnsi"/>
          <w:color w:val="7030A0"/>
          <w:lang w:eastAsia="en-GB"/>
        </w:rPr>
        <w:t>Are the described objectives of the project clear, verifiable, relevant and realistic?</w:t>
      </w:r>
    </w:p>
    <w:p w14:paraId="06C40ACA" w14:textId="77777777" w:rsidR="0083082B" w:rsidRPr="00F94CEF" w:rsidRDefault="0083082B" w:rsidP="0083082B">
      <w:pPr>
        <w:pStyle w:val="ListParagraph"/>
        <w:numPr>
          <w:ilvl w:val="0"/>
          <w:numId w:val="34"/>
        </w:numPr>
        <w:spacing w:line="276" w:lineRule="auto"/>
        <w:rPr>
          <w:rFonts w:eastAsia="Times New Roman" w:cstheme="minorHAnsi"/>
          <w:color w:val="7030A0"/>
          <w:lang w:eastAsia="en-GB"/>
        </w:rPr>
      </w:pPr>
      <w:r w:rsidRPr="00F94CEF">
        <w:rPr>
          <w:rFonts w:eastAsia="Times New Roman" w:cstheme="minorHAnsi"/>
          <w:color w:val="7030A0"/>
          <w:lang w:eastAsia="en-GB"/>
        </w:rPr>
        <w:t>Are the new or improved products, processes or services intended in the long run new for the domain or the sector in which the partners operate or will operate?</w:t>
      </w:r>
    </w:p>
    <w:p w14:paraId="2094A8DF" w14:textId="77777777" w:rsidR="0083082B" w:rsidRPr="00F94CEF" w:rsidRDefault="0083082B" w:rsidP="0083082B">
      <w:pPr>
        <w:pStyle w:val="ListParagraph"/>
        <w:numPr>
          <w:ilvl w:val="0"/>
          <w:numId w:val="34"/>
        </w:numPr>
        <w:spacing w:line="276" w:lineRule="auto"/>
        <w:rPr>
          <w:rFonts w:eastAsia="Times New Roman" w:cstheme="minorHAnsi"/>
          <w:color w:val="7030A0"/>
          <w:lang w:eastAsia="en-GB"/>
        </w:rPr>
      </w:pPr>
      <w:r w:rsidRPr="00F94CEF">
        <w:rPr>
          <w:rFonts w:eastAsia="Times New Roman" w:cstheme="minorHAnsi"/>
          <w:color w:val="7030A0"/>
          <w:lang w:eastAsia="en-GB"/>
        </w:rPr>
        <w:t>Is the leap in knowledge for the partners involved both clear and relevant?</w:t>
      </w:r>
    </w:p>
    <w:p w14:paraId="44FE6E32" w14:textId="77777777" w:rsidR="0083082B" w:rsidRPr="00F94CEF" w:rsidRDefault="0083082B" w:rsidP="0083082B">
      <w:pPr>
        <w:pStyle w:val="ListParagraph"/>
        <w:numPr>
          <w:ilvl w:val="0"/>
          <w:numId w:val="34"/>
        </w:numPr>
        <w:spacing w:line="276" w:lineRule="auto"/>
        <w:rPr>
          <w:rFonts w:eastAsia="Times New Roman" w:cstheme="minorHAnsi"/>
          <w:color w:val="7030A0"/>
          <w:lang w:eastAsia="en-GB"/>
        </w:rPr>
      </w:pPr>
      <w:r w:rsidRPr="00F94CEF">
        <w:rPr>
          <w:rFonts w:eastAsia="Times New Roman" w:cstheme="minorHAnsi"/>
          <w:color w:val="7030A0"/>
          <w:lang w:eastAsia="en-GB"/>
        </w:rPr>
        <w:t xml:space="preserve">Is the progress made in the project in relation to the state-of-the-art in the domain or the sector in which the partners operate or will operate? Or does the project mainly apply existing knowledge? </w:t>
      </w:r>
    </w:p>
    <w:p w14:paraId="60DF8C59" w14:textId="467F8269" w:rsidR="0083082B" w:rsidRDefault="0083082B" w:rsidP="003A2F63">
      <w:pPr>
        <w:rPr>
          <w:rFonts w:eastAsia="MS Gothic"/>
          <w:lang w:eastAsia="en-GB"/>
        </w:rPr>
      </w:pPr>
    </w:p>
    <w:p w14:paraId="24BAC87E" w14:textId="6087D3A4" w:rsidR="0083082B" w:rsidRPr="001B7A31" w:rsidRDefault="0083082B" w:rsidP="003A2F63">
      <w:pPr>
        <w:rPr>
          <w:rFonts w:eastAsia="MS Gothic"/>
          <w:b/>
          <w:lang w:eastAsia="en-GB"/>
        </w:rPr>
      </w:pPr>
      <w:r w:rsidRPr="001B7A31">
        <w:rPr>
          <w:rFonts w:eastAsia="MS Gothic"/>
          <w:b/>
          <w:lang w:eastAsia="en-GB"/>
        </w:rPr>
        <w:t>Industrial relevance</w:t>
      </w:r>
    </w:p>
    <w:p w14:paraId="672384BD" w14:textId="48F2B8FC" w:rsidR="0083082B" w:rsidRPr="00F94CEF" w:rsidRDefault="0083082B" w:rsidP="0083082B">
      <w:pPr>
        <w:pStyle w:val="ListParagraph"/>
        <w:numPr>
          <w:ilvl w:val="0"/>
          <w:numId w:val="35"/>
        </w:numPr>
        <w:spacing w:line="276" w:lineRule="auto"/>
        <w:rPr>
          <w:rFonts w:eastAsia="Times New Roman" w:cstheme="minorHAnsi"/>
          <w:color w:val="7030A0"/>
          <w:lang w:eastAsia="en-GB"/>
        </w:rPr>
      </w:pPr>
      <w:r w:rsidRPr="00F94CEF">
        <w:rPr>
          <w:rFonts w:eastAsia="Times New Roman" w:cstheme="minorHAnsi"/>
          <w:color w:val="7030A0"/>
          <w:lang w:eastAsia="en-GB"/>
        </w:rPr>
        <w:t xml:space="preserve">What </w:t>
      </w:r>
      <w:r w:rsidR="00BD646A">
        <w:rPr>
          <w:rFonts w:eastAsia="Times New Roman" w:cstheme="minorHAnsi"/>
          <w:color w:val="7030A0"/>
          <w:lang w:eastAsia="en-GB"/>
        </w:rPr>
        <w:t>are</w:t>
      </w:r>
      <w:r w:rsidRPr="00F94CEF">
        <w:rPr>
          <w:rFonts w:eastAsia="Times New Roman" w:cstheme="minorHAnsi"/>
          <w:color w:val="7030A0"/>
          <w:lang w:eastAsia="en-GB"/>
        </w:rPr>
        <w:t xml:space="preserve"> the most important industrial challenges you face within the scope of the project?</w:t>
      </w:r>
    </w:p>
    <w:p w14:paraId="010693B7" w14:textId="42238148" w:rsidR="0083082B" w:rsidRPr="00F94CEF" w:rsidRDefault="0083082B" w:rsidP="0083082B">
      <w:pPr>
        <w:pStyle w:val="ListParagraph"/>
        <w:numPr>
          <w:ilvl w:val="0"/>
          <w:numId w:val="35"/>
        </w:numPr>
        <w:spacing w:line="276" w:lineRule="auto"/>
        <w:rPr>
          <w:rFonts w:eastAsia="Times New Roman" w:cstheme="minorHAnsi"/>
          <w:color w:val="7030A0"/>
          <w:lang w:eastAsia="en-GB"/>
        </w:rPr>
      </w:pPr>
      <w:r w:rsidRPr="00F94CEF">
        <w:rPr>
          <w:rFonts w:eastAsia="Times New Roman" w:cstheme="minorHAnsi"/>
          <w:color w:val="7030A0"/>
          <w:lang w:eastAsia="en-GB"/>
        </w:rPr>
        <w:t>Are there real challenges related to achieving the project objectives?</w:t>
      </w:r>
    </w:p>
    <w:p w14:paraId="55CF1E3B" w14:textId="08ECCE1B" w:rsidR="0083082B" w:rsidRDefault="0083082B" w:rsidP="003A2F63">
      <w:pPr>
        <w:rPr>
          <w:rFonts w:eastAsia="MS Gothic"/>
          <w:lang w:eastAsia="en-GB"/>
        </w:rPr>
      </w:pPr>
    </w:p>
    <w:p w14:paraId="5078FF2E" w14:textId="77777777" w:rsidR="00027855" w:rsidRDefault="00027855">
      <w:pPr>
        <w:rPr>
          <w:rFonts w:ascii="Times" w:eastAsia="MS Gothic" w:hAnsi="Times" w:cstheme="majorBidi"/>
          <w:b/>
          <w:color w:val="2F5496" w:themeColor="accent1" w:themeShade="BF"/>
          <w:sz w:val="32"/>
          <w:szCs w:val="32"/>
          <w:lang w:eastAsia="en-GB"/>
        </w:rPr>
      </w:pPr>
      <w:r>
        <w:rPr>
          <w:rFonts w:eastAsia="MS Gothic"/>
          <w:lang w:eastAsia="en-GB"/>
        </w:rPr>
        <w:br w:type="page"/>
      </w:r>
    </w:p>
    <w:p w14:paraId="464080C9" w14:textId="0E684057" w:rsidR="00027855" w:rsidRPr="00D90707" w:rsidRDefault="00027855" w:rsidP="00027855">
      <w:pPr>
        <w:pStyle w:val="Heading1"/>
        <w:rPr>
          <w:rFonts w:eastAsia="MS Gothic"/>
          <w:lang w:eastAsia="en-GB"/>
        </w:rPr>
      </w:pPr>
      <w:bookmarkStart w:id="7" w:name="_Toc18698208"/>
      <w:r>
        <w:rPr>
          <w:rFonts w:eastAsia="MS Gothic"/>
          <w:lang w:eastAsia="en-GB"/>
        </w:rPr>
        <w:lastRenderedPageBreak/>
        <w:t>P</w:t>
      </w:r>
      <w:r w:rsidRPr="003436CC">
        <w:rPr>
          <w:rFonts w:eastAsia="MS Gothic"/>
          <w:lang w:eastAsia="en-GB"/>
        </w:rPr>
        <w:t>otential impact and exploitation plans</w:t>
      </w:r>
      <w:r>
        <w:rPr>
          <w:rFonts w:eastAsia="MS Gothic"/>
          <w:lang w:eastAsia="en-GB"/>
        </w:rPr>
        <w:t xml:space="preserve"> (max 1 page)</w:t>
      </w:r>
      <w:bookmarkEnd w:id="7"/>
    </w:p>
    <w:p w14:paraId="7FABA145" w14:textId="77777777" w:rsidR="00027855" w:rsidRDefault="00027855" w:rsidP="003A2F63">
      <w:pPr>
        <w:rPr>
          <w:rFonts w:eastAsia="MS Gothic"/>
          <w:lang w:eastAsia="en-GB"/>
        </w:rPr>
      </w:pPr>
    </w:p>
    <w:p w14:paraId="6A0138D5" w14:textId="4D206B5D" w:rsidR="0083082B" w:rsidRPr="001B7A31" w:rsidRDefault="0083082B" w:rsidP="003A2F63">
      <w:pPr>
        <w:rPr>
          <w:rFonts w:eastAsia="MS Gothic"/>
          <w:b/>
          <w:lang w:eastAsia="en-GB"/>
        </w:rPr>
      </w:pPr>
      <w:r w:rsidRPr="001B7A31">
        <w:rPr>
          <w:rFonts w:eastAsia="MS Gothic"/>
          <w:b/>
          <w:lang w:eastAsia="en-GB"/>
        </w:rPr>
        <w:t>Potential Impact</w:t>
      </w:r>
    </w:p>
    <w:p w14:paraId="20F7C880" w14:textId="617FDCEF" w:rsidR="0083082B" w:rsidRPr="00F94CEF" w:rsidRDefault="0083082B" w:rsidP="0083082B">
      <w:pPr>
        <w:pStyle w:val="ListParagraph"/>
        <w:numPr>
          <w:ilvl w:val="0"/>
          <w:numId w:val="36"/>
        </w:numPr>
        <w:rPr>
          <w:rFonts w:eastAsia="MS Gothic"/>
          <w:color w:val="7030A0"/>
          <w:lang w:eastAsia="en-GB"/>
        </w:rPr>
      </w:pPr>
      <w:r w:rsidRPr="00F94CEF">
        <w:rPr>
          <w:rFonts w:eastAsia="MS Gothic"/>
          <w:color w:val="7030A0"/>
          <w:lang w:eastAsia="en-GB"/>
        </w:rPr>
        <w:t>What will change and how much with the solution you are targeting?</w:t>
      </w:r>
      <w:r w:rsidR="004453A5">
        <w:rPr>
          <w:rFonts w:eastAsia="MS Gothic"/>
          <w:color w:val="7030A0"/>
          <w:lang w:eastAsia="en-GB"/>
        </w:rPr>
        <w:t xml:space="preserve"> You can describe for example the situation 2 years after this demonstration.</w:t>
      </w:r>
    </w:p>
    <w:p w14:paraId="50D87723" w14:textId="04ECF720" w:rsidR="0083082B" w:rsidRDefault="0083082B" w:rsidP="0083082B">
      <w:pPr>
        <w:pStyle w:val="ListParagraph"/>
        <w:numPr>
          <w:ilvl w:val="0"/>
          <w:numId w:val="36"/>
        </w:numPr>
        <w:rPr>
          <w:rFonts w:eastAsia="MS Gothic"/>
          <w:color w:val="7030A0"/>
          <w:lang w:eastAsia="en-GB"/>
        </w:rPr>
      </w:pPr>
      <w:r w:rsidRPr="00F94CEF">
        <w:rPr>
          <w:rFonts w:eastAsia="MS Gothic"/>
          <w:color w:val="7030A0"/>
          <w:lang w:eastAsia="en-GB"/>
        </w:rPr>
        <w:t>Please describe shortly your longer term goals and how this first successful proof-of-concept will lead to there.</w:t>
      </w:r>
    </w:p>
    <w:p w14:paraId="11D13994" w14:textId="2F925C36" w:rsidR="004563C0" w:rsidRDefault="004563C0" w:rsidP="0083082B">
      <w:pPr>
        <w:pStyle w:val="ListParagraph"/>
        <w:numPr>
          <w:ilvl w:val="0"/>
          <w:numId w:val="36"/>
        </w:numPr>
        <w:rPr>
          <w:rFonts w:eastAsia="MS Gothic"/>
          <w:color w:val="7030A0"/>
          <w:lang w:eastAsia="en-GB"/>
        </w:rPr>
      </w:pPr>
      <w:r>
        <w:rPr>
          <w:rFonts w:eastAsia="MS Gothic"/>
          <w:color w:val="7030A0"/>
          <w:lang w:eastAsia="en-GB"/>
        </w:rPr>
        <w:t>What are the Key Performance Indicators you use to measure your project’s success?</w:t>
      </w:r>
    </w:p>
    <w:p w14:paraId="1905A6CD" w14:textId="033CCC53" w:rsidR="001B6C38" w:rsidRPr="001B6C38" w:rsidRDefault="001B6C38" w:rsidP="001B6C38">
      <w:pPr>
        <w:pStyle w:val="ListParagraph"/>
        <w:numPr>
          <w:ilvl w:val="0"/>
          <w:numId w:val="36"/>
        </w:numPr>
        <w:rPr>
          <w:color w:val="7030A0"/>
        </w:rPr>
      </w:pPr>
      <w:r w:rsidRPr="001B6C38">
        <w:rPr>
          <w:color w:val="7030A0"/>
        </w:rPr>
        <w:t>Is the business case realistic and sufficiently elaborated?</w:t>
      </w:r>
    </w:p>
    <w:p w14:paraId="1CE85B5C" w14:textId="2060421E" w:rsidR="001B6C38" w:rsidRPr="001B6C38" w:rsidRDefault="001B6C38" w:rsidP="001B6C38">
      <w:pPr>
        <w:pStyle w:val="ListParagraph"/>
        <w:numPr>
          <w:ilvl w:val="0"/>
          <w:numId w:val="36"/>
        </w:numPr>
        <w:rPr>
          <w:color w:val="7030A0"/>
        </w:rPr>
      </w:pPr>
      <w:r w:rsidRPr="001B6C38">
        <w:rPr>
          <w:color w:val="7030A0"/>
        </w:rPr>
        <w:t>Does the project fit within the roadmap of the companies</w:t>
      </w:r>
      <w:r w:rsidR="00BD646A">
        <w:rPr>
          <w:color w:val="7030A0"/>
        </w:rPr>
        <w:t xml:space="preserve"> involved</w:t>
      </w:r>
      <w:r w:rsidRPr="001B6C38">
        <w:rPr>
          <w:color w:val="7030A0"/>
        </w:rPr>
        <w:t>?</w:t>
      </w:r>
    </w:p>
    <w:p w14:paraId="1DA4E4FF" w14:textId="77777777" w:rsidR="004563C0" w:rsidRDefault="004563C0" w:rsidP="004563C0">
      <w:pPr>
        <w:rPr>
          <w:rFonts w:eastAsia="MS Gothic"/>
          <w:color w:val="7030A0"/>
          <w:lang w:eastAsia="en-GB"/>
        </w:rPr>
      </w:pPr>
    </w:p>
    <w:p w14:paraId="5A4D7ED6" w14:textId="2E1B9192" w:rsidR="00594046" w:rsidRPr="001B7A31" w:rsidRDefault="00F3119E" w:rsidP="004563C0">
      <w:pPr>
        <w:rPr>
          <w:rFonts w:eastAsia="MS Gothic"/>
          <w:b/>
          <w:color w:val="000000" w:themeColor="text1"/>
          <w:lang w:eastAsia="en-GB"/>
        </w:rPr>
      </w:pPr>
      <w:r>
        <w:rPr>
          <w:rFonts w:eastAsia="MS Gothic"/>
          <w:b/>
          <w:color w:val="000000" w:themeColor="text1"/>
          <w:lang w:eastAsia="en-GB"/>
        </w:rPr>
        <w:t xml:space="preserve">Dissemination and </w:t>
      </w:r>
      <w:r w:rsidR="00594046" w:rsidRPr="001B7A31">
        <w:rPr>
          <w:rFonts w:eastAsia="MS Gothic"/>
          <w:b/>
          <w:color w:val="000000" w:themeColor="text1"/>
          <w:lang w:eastAsia="en-GB"/>
        </w:rPr>
        <w:t>Exploitation Plans</w:t>
      </w:r>
    </w:p>
    <w:p w14:paraId="5D0C59D5" w14:textId="02F2908A" w:rsidR="00594046" w:rsidRPr="00594046" w:rsidRDefault="00594046" w:rsidP="00594046">
      <w:pPr>
        <w:pStyle w:val="ListParagraph"/>
        <w:numPr>
          <w:ilvl w:val="0"/>
          <w:numId w:val="42"/>
        </w:numPr>
        <w:rPr>
          <w:rFonts w:eastAsia="MS Gothic"/>
          <w:color w:val="7030A0"/>
          <w:lang w:eastAsia="en-GB"/>
        </w:rPr>
      </w:pPr>
      <w:r w:rsidRPr="00594046">
        <w:rPr>
          <w:rFonts w:eastAsia="MS Gothic"/>
          <w:color w:val="7030A0"/>
          <w:lang w:eastAsia="en-GB"/>
        </w:rPr>
        <w:t>What are the main exploitable results you expect to achieve with this Demonstration?</w:t>
      </w:r>
    </w:p>
    <w:p w14:paraId="25EDDE59" w14:textId="2E9FB91A" w:rsidR="00594046" w:rsidRPr="00594046" w:rsidRDefault="00594046" w:rsidP="00594046">
      <w:pPr>
        <w:pStyle w:val="ListParagraph"/>
        <w:numPr>
          <w:ilvl w:val="0"/>
          <w:numId w:val="42"/>
        </w:numPr>
        <w:rPr>
          <w:rFonts w:eastAsia="MS Gothic"/>
          <w:color w:val="7030A0"/>
          <w:lang w:eastAsia="en-GB"/>
        </w:rPr>
      </w:pPr>
      <w:r w:rsidRPr="00594046">
        <w:rPr>
          <w:rFonts w:eastAsia="MS Gothic"/>
          <w:color w:val="7030A0"/>
          <w:lang w:eastAsia="en-GB"/>
        </w:rPr>
        <w:t>Please explain how you will exploit the results.</w:t>
      </w:r>
    </w:p>
    <w:p w14:paraId="3480957B" w14:textId="733CA110" w:rsidR="00594046" w:rsidRDefault="00594046" w:rsidP="00594046">
      <w:pPr>
        <w:pStyle w:val="ListParagraph"/>
        <w:numPr>
          <w:ilvl w:val="0"/>
          <w:numId w:val="42"/>
        </w:numPr>
        <w:rPr>
          <w:rFonts w:eastAsia="MS Gothic"/>
          <w:color w:val="7030A0"/>
          <w:lang w:eastAsia="en-GB"/>
        </w:rPr>
      </w:pPr>
      <w:r w:rsidRPr="00594046">
        <w:rPr>
          <w:rFonts w:eastAsia="MS Gothic"/>
          <w:color w:val="7030A0"/>
          <w:lang w:eastAsia="en-GB"/>
        </w:rPr>
        <w:t>What are means you will publish and market your achievements?</w:t>
      </w:r>
    </w:p>
    <w:p w14:paraId="77FBEA6E" w14:textId="65E8445B" w:rsidR="00594046" w:rsidRPr="00594046" w:rsidRDefault="00594046" w:rsidP="00594046">
      <w:pPr>
        <w:pStyle w:val="ListParagraph"/>
        <w:numPr>
          <w:ilvl w:val="0"/>
          <w:numId w:val="42"/>
        </w:numPr>
        <w:rPr>
          <w:rFonts w:eastAsia="MS Gothic"/>
          <w:color w:val="7030A0"/>
          <w:lang w:eastAsia="en-GB"/>
        </w:rPr>
      </w:pPr>
      <w:r>
        <w:rPr>
          <w:rFonts w:eastAsia="MS Gothic"/>
          <w:color w:val="7030A0"/>
          <w:lang w:eastAsia="en-GB"/>
        </w:rPr>
        <w:t>When do you expect the commercialization to start?</w:t>
      </w:r>
    </w:p>
    <w:p w14:paraId="4E0BB179" w14:textId="12DF26DD" w:rsidR="00594046" w:rsidRDefault="00594046" w:rsidP="00594046">
      <w:pPr>
        <w:pStyle w:val="ListParagraph"/>
        <w:numPr>
          <w:ilvl w:val="0"/>
          <w:numId w:val="42"/>
        </w:numPr>
        <w:rPr>
          <w:rFonts w:eastAsia="MS Gothic"/>
          <w:color w:val="7030A0"/>
          <w:lang w:eastAsia="en-GB"/>
        </w:rPr>
      </w:pPr>
      <w:r w:rsidRPr="00594046">
        <w:rPr>
          <w:rFonts w:eastAsia="MS Gothic"/>
          <w:color w:val="7030A0"/>
          <w:lang w:eastAsia="en-GB"/>
        </w:rPr>
        <w:t>Please indentify the Tradefairs, conferences, Open Events you plan to use for publishing results to your markets.</w:t>
      </w:r>
    </w:p>
    <w:p w14:paraId="15E296EC" w14:textId="344B3DDF" w:rsidR="00EC7DAC" w:rsidRPr="00594046" w:rsidRDefault="00EC7DAC" w:rsidP="00594046">
      <w:pPr>
        <w:pStyle w:val="ListParagraph"/>
        <w:numPr>
          <w:ilvl w:val="0"/>
          <w:numId w:val="42"/>
        </w:numPr>
        <w:rPr>
          <w:rFonts w:eastAsia="MS Gothic"/>
          <w:color w:val="7030A0"/>
          <w:lang w:eastAsia="en-GB"/>
        </w:rPr>
      </w:pPr>
      <w:r>
        <w:rPr>
          <w:rFonts w:eastAsia="MS Gothic"/>
          <w:color w:val="7030A0"/>
          <w:lang w:eastAsia="en-GB"/>
        </w:rPr>
        <w:t>Please describe how and who will produce the requested dissemination video?</w:t>
      </w:r>
    </w:p>
    <w:p w14:paraId="78DBAA44" w14:textId="77777777" w:rsidR="00594046" w:rsidRPr="00594046" w:rsidRDefault="00594046" w:rsidP="00594046">
      <w:pPr>
        <w:rPr>
          <w:rFonts w:eastAsia="MS Gothic"/>
          <w:color w:val="000000" w:themeColor="text1"/>
          <w:lang w:eastAsia="en-GB"/>
        </w:rPr>
      </w:pPr>
    </w:p>
    <w:p w14:paraId="26133645" w14:textId="45E416DA" w:rsidR="004563C0" w:rsidRDefault="004563C0" w:rsidP="004563C0">
      <w:pPr>
        <w:rPr>
          <w:rFonts w:eastAsia="MS Gothic"/>
          <w:color w:val="000000" w:themeColor="text1"/>
          <w:lang w:eastAsia="en-GB"/>
        </w:rPr>
      </w:pPr>
      <w:r w:rsidRPr="004563C0">
        <w:rPr>
          <w:rFonts w:eastAsia="MS Gothic"/>
          <w:color w:val="000000" w:themeColor="text1"/>
          <w:lang w:eastAsia="en-GB"/>
        </w:rPr>
        <w:t>Ethical Analysis and Statement for Code of Conduct</w:t>
      </w:r>
    </w:p>
    <w:p w14:paraId="6E86B1C1" w14:textId="7F8AF467" w:rsidR="004563C0" w:rsidRDefault="004563C0" w:rsidP="004563C0">
      <w:pPr>
        <w:pStyle w:val="ListParagraph"/>
        <w:numPr>
          <w:ilvl w:val="0"/>
          <w:numId w:val="41"/>
        </w:numPr>
        <w:rPr>
          <w:rFonts w:eastAsia="MS Gothic"/>
          <w:color w:val="7030A0"/>
          <w:lang w:eastAsia="en-GB"/>
        </w:rPr>
      </w:pPr>
      <w:r w:rsidRPr="00594046">
        <w:rPr>
          <w:rFonts w:eastAsia="MS Gothic"/>
          <w:color w:val="7030A0"/>
          <w:lang w:eastAsia="en-GB"/>
        </w:rPr>
        <w:t>All demonstration projects are expected to follow Ethical Guidelines defined by commission</w:t>
      </w:r>
      <w:r w:rsidR="00672DD3">
        <w:rPr>
          <w:rStyle w:val="FootnoteReference"/>
          <w:rFonts w:eastAsia="MS Gothic"/>
          <w:color w:val="7030A0"/>
          <w:lang w:eastAsia="en-GB"/>
        </w:rPr>
        <w:footnoteReference w:id="1"/>
      </w:r>
      <w:r w:rsidRPr="00594046">
        <w:rPr>
          <w:rFonts w:eastAsia="MS Gothic"/>
          <w:color w:val="7030A0"/>
          <w:lang w:eastAsia="en-GB"/>
        </w:rPr>
        <w:t xml:space="preserve">. If you are using humans as test subject please state that you are only using legal age persons, who can withrdraw from the study at any point of time, and you are collecting a signed participant consent form (TRINITY will provide </w:t>
      </w:r>
      <w:r w:rsidR="00594046">
        <w:rPr>
          <w:rFonts w:eastAsia="MS Gothic"/>
          <w:color w:val="7030A0"/>
          <w:lang w:eastAsia="en-GB"/>
        </w:rPr>
        <w:t xml:space="preserve">a </w:t>
      </w:r>
      <w:r w:rsidRPr="00594046">
        <w:rPr>
          <w:rFonts w:eastAsia="MS Gothic"/>
          <w:color w:val="7030A0"/>
          <w:lang w:eastAsia="en-GB"/>
        </w:rPr>
        <w:t>template in a case of need)</w:t>
      </w:r>
      <w:r w:rsidR="00594046" w:rsidRPr="00594046">
        <w:rPr>
          <w:rFonts w:eastAsia="MS Gothic"/>
          <w:color w:val="7030A0"/>
          <w:lang w:eastAsia="en-GB"/>
        </w:rPr>
        <w:t>.</w:t>
      </w:r>
    </w:p>
    <w:p w14:paraId="10CF02EA" w14:textId="0227B4C0" w:rsidR="00672DD3" w:rsidRDefault="00672DD3" w:rsidP="004563C0">
      <w:pPr>
        <w:pStyle w:val="ListParagraph"/>
        <w:numPr>
          <w:ilvl w:val="0"/>
          <w:numId w:val="41"/>
        </w:numPr>
        <w:rPr>
          <w:rFonts w:eastAsia="MS Gothic"/>
          <w:color w:val="7030A0"/>
          <w:lang w:eastAsia="en-GB"/>
        </w:rPr>
      </w:pPr>
      <w:r>
        <w:rPr>
          <w:rFonts w:eastAsia="MS Gothic"/>
          <w:color w:val="7030A0"/>
          <w:lang w:eastAsia="en-GB"/>
        </w:rPr>
        <w:t>Append the self-assessment form if such assessment is deemed necessary.</w:t>
      </w:r>
    </w:p>
    <w:p w14:paraId="1B4F5F12" w14:textId="2FFADC59" w:rsidR="00594046" w:rsidRPr="00594046" w:rsidRDefault="00594046" w:rsidP="004563C0">
      <w:pPr>
        <w:pStyle w:val="ListParagraph"/>
        <w:numPr>
          <w:ilvl w:val="0"/>
          <w:numId w:val="41"/>
        </w:numPr>
        <w:rPr>
          <w:rFonts w:eastAsia="MS Gothic"/>
          <w:color w:val="7030A0"/>
          <w:lang w:eastAsia="en-GB"/>
        </w:rPr>
      </w:pPr>
      <w:r>
        <w:rPr>
          <w:rFonts w:eastAsia="MS Gothic"/>
          <w:color w:val="7030A0"/>
          <w:lang w:eastAsia="en-GB"/>
        </w:rPr>
        <w:t>You are following the GDPR rules in case of collecting data from feasibility studies involving human subjects.</w:t>
      </w:r>
    </w:p>
    <w:p w14:paraId="540DCFDE" w14:textId="4B8954CA" w:rsidR="004563C0" w:rsidRPr="004563C0" w:rsidRDefault="004563C0" w:rsidP="004563C0">
      <w:pPr>
        <w:pStyle w:val="ListParagraph"/>
        <w:numPr>
          <w:ilvl w:val="0"/>
          <w:numId w:val="41"/>
        </w:numPr>
        <w:rPr>
          <w:rFonts w:eastAsia="MS Gothic"/>
          <w:color w:val="000000" w:themeColor="text1"/>
          <w:lang w:eastAsia="en-GB"/>
        </w:rPr>
      </w:pPr>
      <w:r>
        <w:rPr>
          <w:rFonts w:eastAsia="MS Gothic"/>
          <w:color w:val="7030A0"/>
          <w:lang w:eastAsia="en-GB"/>
        </w:rPr>
        <w:t>Please state what code of conduct you are following.</w:t>
      </w:r>
    </w:p>
    <w:p w14:paraId="6D810DC7" w14:textId="4A15C3F7" w:rsidR="004563C0" w:rsidRPr="004563C0" w:rsidRDefault="004563C0" w:rsidP="004563C0">
      <w:pPr>
        <w:rPr>
          <w:rFonts w:eastAsia="MS Gothic"/>
          <w:color w:val="7030A0"/>
          <w:lang w:eastAsia="en-GB"/>
        </w:rPr>
      </w:pPr>
      <w:r w:rsidRPr="004563C0">
        <w:rPr>
          <w:rFonts w:eastAsia="MS Gothic"/>
          <w:color w:val="7030A0"/>
          <w:lang w:eastAsia="en-GB"/>
        </w:rPr>
        <w:t> </w:t>
      </w:r>
    </w:p>
    <w:p w14:paraId="679CC965" w14:textId="77777777" w:rsidR="0083082B" w:rsidRDefault="0083082B" w:rsidP="003A2F63">
      <w:pPr>
        <w:rPr>
          <w:rFonts w:eastAsia="MS Gothic"/>
          <w:lang w:eastAsia="en-GB"/>
        </w:rPr>
      </w:pPr>
    </w:p>
    <w:p w14:paraId="282C63AA" w14:textId="77777777" w:rsidR="004563C0" w:rsidRDefault="004563C0">
      <w:pPr>
        <w:rPr>
          <w:rFonts w:ascii="Times" w:eastAsia="MS Gothic" w:hAnsi="Times" w:cstheme="majorBidi"/>
          <w:b/>
          <w:color w:val="2F5496" w:themeColor="accent1" w:themeShade="BF"/>
          <w:sz w:val="32"/>
          <w:szCs w:val="32"/>
          <w:lang w:eastAsia="en-GB"/>
        </w:rPr>
      </w:pPr>
      <w:r>
        <w:rPr>
          <w:rFonts w:eastAsia="MS Gothic"/>
          <w:lang w:eastAsia="en-GB"/>
        </w:rPr>
        <w:br w:type="page"/>
      </w:r>
    </w:p>
    <w:p w14:paraId="278F593A" w14:textId="47F54A33" w:rsidR="003A2F63" w:rsidRDefault="003A2F63" w:rsidP="003A2F63">
      <w:pPr>
        <w:pStyle w:val="Heading1"/>
        <w:rPr>
          <w:rFonts w:eastAsia="MS Gothic"/>
          <w:lang w:eastAsia="en-GB"/>
        </w:rPr>
      </w:pPr>
      <w:bookmarkStart w:id="8" w:name="_Toc18698209"/>
      <w:r w:rsidRPr="003436CC">
        <w:rPr>
          <w:rFonts w:eastAsia="MS Gothic"/>
          <w:lang w:eastAsia="en-GB"/>
        </w:rPr>
        <w:t>Description of the work plan and concept</w:t>
      </w:r>
      <w:bookmarkEnd w:id="6"/>
      <w:r>
        <w:rPr>
          <w:rFonts w:eastAsia="MS Gothic"/>
          <w:lang w:eastAsia="en-GB"/>
        </w:rPr>
        <w:t xml:space="preserve"> (max 2 pages)</w:t>
      </w:r>
      <w:bookmarkEnd w:id="8"/>
    </w:p>
    <w:p w14:paraId="612B3D8D" w14:textId="77777777" w:rsidR="00F94CEF" w:rsidRDefault="00F94CEF" w:rsidP="00F94CEF">
      <w:pPr>
        <w:rPr>
          <w:rFonts w:eastAsia="MS Gothic"/>
          <w:lang w:eastAsia="en-GB"/>
        </w:rPr>
      </w:pPr>
    </w:p>
    <w:p w14:paraId="239991BF" w14:textId="77777777" w:rsidR="00F94CEF" w:rsidRPr="00F94CEF" w:rsidRDefault="00F94CEF" w:rsidP="00F94CEF">
      <w:pPr>
        <w:pStyle w:val="ListParagraph"/>
        <w:numPr>
          <w:ilvl w:val="0"/>
          <w:numId w:val="39"/>
        </w:numPr>
        <w:rPr>
          <w:rFonts w:eastAsia="MS Gothic"/>
          <w:color w:val="7030A0"/>
          <w:lang w:eastAsia="en-GB"/>
        </w:rPr>
      </w:pPr>
      <w:r w:rsidRPr="00F94CEF">
        <w:rPr>
          <w:rFonts w:eastAsia="MS Gothic"/>
          <w:color w:val="7030A0"/>
          <w:lang w:eastAsia="en-GB"/>
        </w:rPr>
        <w:t>Does the project plan provide realistic solutions for the most important challenges? Is the project plan achievable?</w:t>
      </w:r>
    </w:p>
    <w:p w14:paraId="21AE4869" w14:textId="77777777" w:rsidR="00F94CEF" w:rsidRPr="00F94CEF" w:rsidRDefault="00F94CEF" w:rsidP="00F94CEF">
      <w:pPr>
        <w:pStyle w:val="ListParagraph"/>
        <w:numPr>
          <w:ilvl w:val="0"/>
          <w:numId w:val="39"/>
        </w:numPr>
        <w:rPr>
          <w:rFonts w:eastAsia="MS Gothic"/>
          <w:color w:val="7030A0"/>
          <w:lang w:eastAsia="en-GB"/>
        </w:rPr>
      </w:pPr>
      <w:r w:rsidRPr="00F94CEF">
        <w:rPr>
          <w:rFonts w:eastAsia="MS Gothic"/>
          <w:color w:val="7030A0"/>
          <w:lang w:eastAsia="en-GB"/>
        </w:rPr>
        <w:t xml:space="preserve">Are the resources and the lead time in proportion with the project plan? </w:t>
      </w:r>
    </w:p>
    <w:p w14:paraId="15F8D3D0" w14:textId="3DE3E586" w:rsidR="00F94CEF" w:rsidRDefault="00F94CEF" w:rsidP="00F94CEF">
      <w:pPr>
        <w:pStyle w:val="ListParagraph"/>
        <w:numPr>
          <w:ilvl w:val="0"/>
          <w:numId w:val="39"/>
        </w:numPr>
        <w:rPr>
          <w:rFonts w:eastAsia="MS Gothic"/>
          <w:color w:val="7030A0"/>
          <w:lang w:eastAsia="en-GB"/>
        </w:rPr>
      </w:pPr>
      <w:r w:rsidRPr="00F94CEF">
        <w:rPr>
          <w:rFonts w:eastAsia="MS Gothic"/>
          <w:color w:val="7030A0"/>
          <w:lang w:eastAsia="en-GB"/>
        </w:rPr>
        <w:t>Is the assignment of tasks between the partners clear?</w:t>
      </w:r>
    </w:p>
    <w:p w14:paraId="0C0387A6" w14:textId="4B36795D" w:rsidR="00F94CEF" w:rsidRPr="00F94CEF" w:rsidRDefault="00F94CEF" w:rsidP="00F94CEF">
      <w:pPr>
        <w:pStyle w:val="ListParagraph"/>
        <w:numPr>
          <w:ilvl w:val="0"/>
          <w:numId w:val="39"/>
        </w:numPr>
        <w:rPr>
          <w:rFonts w:eastAsia="MS Gothic"/>
          <w:color w:val="7030A0"/>
          <w:lang w:eastAsia="en-GB"/>
        </w:rPr>
      </w:pPr>
      <w:r w:rsidRPr="00F94CEF">
        <w:rPr>
          <w:rFonts w:eastAsia="MS Gothic"/>
          <w:color w:val="7030A0"/>
          <w:lang w:eastAsia="en-GB"/>
        </w:rPr>
        <w:t>Does the project</w:t>
      </w:r>
      <w:r>
        <w:rPr>
          <w:rFonts w:eastAsia="MS Gothic"/>
          <w:color w:val="7030A0"/>
          <w:lang w:eastAsia="en-GB"/>
        </w:rPr>
        <w:t xml:space="preserve"> (described via tasks)</w:t>
      </w:r>
      <w:r w:rsidRPr="00F94CEF">
        <w:rPr>
          <w:rFonts w:eastAsia="MS Gothic"/>
          <w:color w:val="7030A0"/>
          <w:lang w:eastAsia="en-GB"/>
        </w:rPr>
        <w:t xml:space="preserve"> actually contribute to the intended </w:t>
      </w:r>
      <w:r>
        <w:rPr>
          <w:rFonts w:eastAsia="MS Gothic"/>
          <w:color w:val="7030A0"/>
          <w:lang w:eastAsia="en-GB"/>
        </w:rPr>
        <w:t>result</w:t>
      </w:r>
      <w:r w:rsidRPr="00F94CEF">
        <w:rPr>
          <w:rFonts w:eastAsia="MS Gothic"/>
          <w:color w:val="7030A0"/>
          <w:lang w:eastAsia="en-GB"/>
        </w:rPr>
        <w:t>?</w:t>
      </w:r>
    </w:p>
    <w:p w14:paraId="415EC636" w14:textId="77777777" w:rsidR="003A2F63" w:rsidRPr="00196F5F" w:rsidRDefault="003A2F63" w:rsidP="003A2F63">
      <w:pPr>
        <w:spacing w:line="276" w:lineRule="auto"/>
      </w:pPr>
    </w:p>
    <w:tbl>
      <w:tblPr>
        <w:tblStyle w:val="TableGrid"/>
        <w:tblW w:w="9351" w:type="dxa"/>
        <w:tblLayout w:type="fixed"/>
        <w:tblLook w:val="00A0" w:firstRow="1" w:lastRow="0" w:firstColumn="1" w:lastColumn="0" w:noHBand="0" w:noVBand="0"/>
      </w:tblPr>
      <w:tblGrid>
        <w:gridCol w:w="1504"/>
        <w:gridCol w:w="1505"/>
        <w:gridCol w:w="1506"/>
        <w:gridCol w:w="1506"/>
        <w:gridCol w:w="1505"/>
        <w:gridCol w:w="1825"/>
      </w:tblGrid>
      <w:tr w:rsidR="003A2F63" w:rsidRPr="00342D06" w14:paraId="10207F52" w14:textId="77777777" w:rsidTr="00297FE8">
        <w:trPr>
          <w:trHeight w:val="224"/>
        </w:trPr>
        <w:tc>
          <w:tcPr>
            <w:tcW w:w="9351"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shd w:val="pct20" w:color="auto" w:fill="auto"/>
            <w:hideMark/>
          </w:tcPr>
          <w:p w14:paraId="6BE6CBAC" w14:textId="77777777" w:rsidR="003A2F63" w:rsidRPr="00342D06" w:rsidRDefault="003A2F63" w:rsidP="00297FE8">
            <w:pPr>
              <w:spacing w:line="276" w:lineRule="auto"/>
              <w:rPr>
                <w:rFonts w:ascii="Calibri" w:hAnsi="Calibri"/>
                <w:b/>
                <w:sz w:val="22"/>
                <w:szCs w:val="22"/>
              </w:rPr>
            </w:pPr>
            <w:r>
              <w:rPr>
                <w:rFonts w:ascii="Calibri" w:hAnsi="Calibri"/>
                <w:b/>
                <w:sz w:val="22"/>
                <w:szCs w:val="22"/>
              </w:rPr>
              <w:t xml:space="preserve">Demonstrator Title:  </w:t>
            </w:r>
          </w:p>
        </w:tc>
      </w:tr>
      <w:tr w:rsidR="003A2F63" w:rsidRPr="00835027" w14:paraId="47D18AB0" w14:textId="77777777" w:rsidTr="00297FE8">
        <w:trPr>
          <w:trHeight w:val="142"/>
        </w:trPr>
        <w:tc>
          <w:tcPr>
            <w:tcW w:w="1504"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14:paraId="49C12DC0" w14:textId="77777777" w:rsidR="003A2F63" w:rsidRPr="00835027" w:rsidRDefault="003A2F63" w:rsidP="00297FE8">
            <w:pPr>
              <w:spacing w:line="276" w:lineRule="auto"/>
              <w:rPr>
                <w:rFonts w:ascii="Calibri" w:hAnsi="Calibri"/>
                <w:b/>
                <w:sz w:val="22"/>
                <w:szCs w:val="22"/>
                <w:lang w:eastAsia="en-US"/>
              </w:rPr>
            </w:pPr>
            <w:r>
              <w:rPr>
                <w:rFonts w:ascii="Calibri" w:hAnsi="Calibri"/>
                <w:b/>
                <w:sz w:val="22"/>
                <w:szCs w:val="22"/>
              </w:rPr>
              <w:t>Participant short name</w:t>
            </w:r>
          </w:p>
        </w:tc>
        <w:tc>
          <w:tcPr>
            <w:tcW w:w="15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13050B19" w14:textId="77777777" w:rsidR="003A2F63" w:rsidRPr="00991E18" w:rsidRDefault="003A2F63" w:rsidP="00297FE8">
            <w:pPr>
              <w:spacing w:line="276" w:lineRule="auto"/>
              <w:jc w:val="center"/>
              <w:rPr>
                <w:rFonts w:ascii="Calibri" w:hAnsi="Calibri"/>
                <w:sz w:val="22"/>
                <w:szCs w:val="22"/>
              </w:rPr>
            </w:pPr>
          </w:p>
        </w:tc>
        <w:tc>
          <w:tcPr>
            <w:tcW w:w="150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43878A95" w14:textId="77777777" w:rsidR="003A2F63" w:rsidRPr="00991E18" w:rsidRDefault="003A2F63" w:rsidP="00297FE8">
            <w:pPr>
              <w:spacing w:line="276" w:lineRule="auto"/>
              <w:jc w:val="center"/>
              <w:rPr>
                <w:rFonts w:ascii="Calibri" w:hAnsi="Calibri"/>
                <w:sz w:val="22"/>
                <w:szCs w:val="22"/>
                <w:lang w:eastAsia="en-US"/>
              </w:rPr>
            </w:pPr>
          </w:p>
        </w:tc>
        <w:tc>
          <w:tcPr>
            <w:tcW w:w="150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41DC616D" w14:textId="77777777" w:rsidR="003A2F63" w:rsidRPr="00991E18" w:rsidRDefault="003A2F63" w:rsidP="00297FE8">
            <w:pPr>
              <w:spacing w:line="276" w:lineRule="auto"/>
              <w:jc w:val="center"/>
              <w:rPr>
                <w:rFonts w:ascii="Calibri" w:hAnsi="Calibri"/>
                <w:sz w:val="22"/>
                <w:szCs w:val="22"/>
                <w:lang w:eastAsia="en-US"/>
              </w:rPr>
            </w:pPr>
          </w:p>
        </w:tc>
        <w:tc>
          <w:tcPr>
            <w:tcW w:w="15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E9270A2" w14:textId="77777777" w:rsidR="003A2F63" w:rsidRPr="00991E18" w:rsidRDefault="003A2F63" w:rsidP="00297FE8">
            <w:pPr>
              <w:spacing w:line="276" w:lineRule="auto"/>
              <w:rPr>
                <w:rFonts w:ascii="Calibri" w:hAnsi="Calibri"/>
                <w:sz w:val="22"/>
                <w:szCs w:val="22"/>
                <w:lang w:eastAsia="en-US"/>
              </w:rPr>
            </w:pPr>
          </w:p>
        </w:tc>
        <w:tc>
          <w:tcPr>
            <w:tcW w:w="182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12F7CF1F" w14:textId="77777777" w:rsidR="003A2F63" w:rsidRPr="00991E18" w:rsidRDefault="003A2F63" w:rsidP="00297FE8">
            <w:pPr>
              <w:spacing w:line="276" w:lineRule="auto"/>
              <w:rPr>
                <w:rFonts w:ascii="Calibri" w:hAnsi="Calibri"/>
                <w:sz w:val="22"/>
                <w:szCs w:val="22"/>
                <w:lang w:eastAsia="en-US"/>
              </w:rPr>
            </w:pPr>
          </w:p>
        </w:tc>
      </w:tr>
      <w:tr w:rsidR="003A2F63" w:rsidRPr="00FE15EB" w14:paraId="70E481FC" w14:textId="77777777" w:rsidTr="00297FE8">
        <w:trPr>
          <w:trHeight w:val="142"/>
        </w:trPr>
        <w:tc>
          <w:tcPr>
            <w:tcW w:w="1504"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CC26524" w14:textId="77777777" w:rsidR="003A2F63" w:rsidRPr="000B492E" w:rsidRDefault="003A2F63" w:rsidP="00297FE8">
            <w:pPr>
              <w:spacing w:after="120" w:line="276" w:lineRule="auto"/>
              <w:rPr>
                <w:rFonts w:ascii="Calibri" w:hAnsi="Calibri"/>
                <w:b/>
                <w:sz w:val="22"/>
                <w:szCs w:val="22"/>
                <w:lang w:eastAsia="en-US"/>
              </w:rPr>
            </w:pPr>
            <w:r w:rsidRPr="000B492E">
              <w:rPr>
                <w:rFonts w:ascii="Calibri" w:hAnsi="Calibri"/>
                <w:b/>
                <w:szCs w:val="22"/>
                <w:lang w:eastAsia="en-US"/>
              </w:rPr>
              <w:t>Role</w:t>
            </w:r>
            <w:r>
              <w:rPr>
                <w:rStyle w:val="FootnoteReference"/>
                <w:rFonts w:eastAsiaTheme="majorEastAsia"/>
                <w:b/>
                <w:sz w:val="22"/>
                <w:szCs w:val="22"/>
                <w:lang w:eastAsia="en-US"/>
              </w:rPr>
              <w:footnoteReference w:id="2"/>
            </w:r>
          </w:p>
        </w:tc>
        <w:tc>
          <w:tcPr>
            <w:tcW w:w="15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8AF02CC" w14:textId="77777777" w:rsidR="003A2F63" w:rsidRPr="00991E18" w:rsidRDefault="003A2F63" w:rsidP="00297FE8">
            <w:pPr>
              <w:numPr>
                <w:ilvl w:val="1"/>
                <w:numId w:val="0"/>
              </w:numPr>
              <w:spacing w:after="120" w:line="276" w:lineRule="auto"/>
              <w:rPr>
                <w:rFonts w:ascii="Calibri" w:hAnsi="Calibri"/>
                <w:sz w:val="22"/>
                <w:szCs w:val="22"/>
                <w:lang w:eastAsia="en-US"/>
              </w:rPr>
            </w:pPr>
          </w:p>
        </w:tc>
        <w:tc>
          <w:tcPr>
            <w:tcW w:w="150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D0B3B74" w14:textId="77777777" w:rsidR="003A2F63" w:rsidRPr="00991E18" w:rsidRDefault="003A2F63" w:rsidP="00297FE8">
            <w:pPr>
              <w:numPr>
                <w:ilvl w:val="1"/>
                <w:numId w:val="0"/>
              </w:numPr>
              <w:spacing w:after="120" w:line="276" w:lineRule="auto"/>
              <w:rPr>
                <w:rFonts w:ascii="Calibri" w:hAnsi="Calibri"/>
                <w:sz w:val="22"/>
                <w:szCs w:val="22"/>
                <w:lang w:eastAsia="en-US"/>
              </w:rPr>
            </w:pPr>
          </w:p>
        </w:tc>
        <w:tc>
          <w:tcPr>
            <w:tcW w:w="150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2F4A7D5" w14:textId="77777777" w:rsidR="003A2F63" w:rsidRPr="00991E18" w:rsidRDefault="003A2F63" w:rsidP="00297FE8">
            <w:pPr>
              <w:numPr>
                <w:ilvl w:val="1"/>
                <w:numId w:val="0"/>
              </w:numPr>
              <w:spacing w:after="120" w:line="276" w:lineRule="auto"/>
              <w:rPr>
                <w:rFonts w:ascii="Calibri" w:hAnsi="Calibri"/>
                <w:sz w:val="22"/>
                <w:szCs w:val="22"/>
                <w:lang w:eastAsia="en-US"/>
              </w:rPr>
            </w:pPr>
          </w:p>
        </w:tc>
        <w:tc>
          <w:tcPr>
            <w:tcW w:w="15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ED7764A" w14:textId="77777777" w:rsidR="003A2F63" w:rsidRPr="00991E18" w:rsidRDefault="003A2F63" w:rsidP="00297FE8">
            <w:pPr>
              <w:numPr>
                <w:ilvl w:val="1"/>
                <w:numId w:val="0"/>
              </w:numPr>
              <w:spacing w:after="120" w:line="276" w:lineRule="auto"/>
              <w:rPr>
                <w:rFonts w:ascii="Calibri" w:hAnsi="Calibri"/>
                <w:sz w:val="22"/>
                <w:szCs w:val="22"/>
                <w:lang w:eastAsia="en-US"/>
              </w:rPr>
            </w:pPr>
          </w:p>
        </w:tc>
        <w:tc>
          <w:tcPr>
            <w:tcW w:w="182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AE1BB8A" w14:textId="77777777" w:rsidR="003A2F63" w:rsidRPr="00991E18" w:rsidRDefault="003A2F63" w:rsidP="00297FE8">
            <w:pPr>
              <w:numPr>
                <w:ilvl w:val="1"/>
                <w:numId w:val="0"/>
              </w:numPr>
              <w:spacing w:after="120" w:line="276" w:lineRule="auto"/>
              <w:rPr>
                <w:rFonts w:ascii="Calibri" w:hAnsi="Calibri"/>
                <w:sz w:val="22"/>
                <w:szCs w:val="22"/>
                <w:lang w:eastAsia="en-US"/>
              </w:rPr>
            </w:pPr>
          </w:p>
        </w:tc>
      </w:tr>
      <w:tr w:rsidR="003A2F63" w:rsidRPr="00342D06" w14:paraId="0432D7ED" w14:textId="77777777" w:rsidTr="00297FE8">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hideMark/>
          </w:tcPr>
          <w:p w14:paraId="095B8D46" w14:textId="77777777" w:rsidR="003A2F63" w:rsidRPr="00D362A5" w:rsidRDefault="003A2F63" w:rsidP="00297FE8">
            <w:pPr>
              <w:spacing w:line="276" w:lineRule="auto"/>
              <w:rPr>
                <w:rFonts w:ascii="Calibri" w:hAnsi="Calibri"/>
                <w:b/>
                <w:sz w:val="22"/>
                <w:szCs w:val="22"/>
                <w:lang w:val="en-GB"/>
              </w:rPr>
            </w:pPr>
            <w:r w:rsidRPr="00030899">
              <w:rPr>
                <w:rFonts w:ascii="Calibri" w:hAnsi="Calibri"/>
                <w:b/>
                <w:lang w:val="en-GB"/>
              </w:rPr>
              <w:t xml:space="preserve">Description: </w:t>
            </w:r>
          </w:p>
          <w:p w14:paraId="18475920" w14:textId="77777777" w:rsidR="003A2F63" w:rsidRPr="00F45D54" w:rsidRDefault="003A2F63" w:rsidP="00297FE8">
            <w:pPr>
              <w:pStyle w:val="NormalWeb"/>
              <w:spacing w:before="0" w:beforeAutospacing="0" w:after="120" w:afterAutospacing="0"/>
              <w:jc w:val="left"/>
              <w:rPr>
                <w:rFonts w:ascii="Calibri" w:hAnsi="Calibri"/>
                <w:color w:val="000000" w:themeColor="text1"/>
                <w:sz w:val="22"/>
                <w:szCs w:val="22"/>
                <w:lang w:val="en-GB"/>
              </w:rPr>
            </w:pPr>
            <w:r w:rsidRPr="00F45D54">
              <w:rPr>
                <w:rFonts w:ascii="Calibri" w:hAnsi="Calibri"/>
                <w:sz w:val="22"/>
                <w:szCs w:val="22"/>
                <w:lang w:val="en-GB"/>
              </w:rPr>
              <w:t>The main aim of this work....</w:t>
            </w:r>
          </w:p>
        </w:tc>
      </w:tr>
      <w:tr w:rsidR="003A2F63" w:rsidRPr="00D96163" w14:paraId="3A98616E" w14:textId="77777777" w:rsidTr="00297FE8">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tcPr>
          <w:p w14:paraId="2D925486" w14:textId="77777777" w:rsidR="003A2F63" w:rsidRPr="00F45D54" w:rsidRDefault="003A2F63" w:rsidP="00297FE8">
            <w:pPr>
              <w:spacing w:line="276" w:lineRule="auto"/>
              <w:rPr>
                <w:rFonts w:ascii="Calibri" w:hAnsi="Calibri"/>
                <w:b/>
                <w:sz w:val="22"/>
                <w:szCs w:val="22"/>
                <w:lang w:val="en-GB"/>
              </w:rPr>
            </w:pPr>
          </w:p>
          <w:p w14:paraId="61C15FB6" w14:textId="77777777" w:rsidR="003A2F63" w:rsidRPr="00F45D54" w:rsidRDefault="003A2F63" w:rsidP="00297FE8">
            <w:pPr>
              <w:spacing w:line="276" w:lineRule="auto"/>
              <w:rPr>
                <w:rFonts w:ascii="Calibri" w:hAnsi="Calibri"/>
                <w:b/>
                <w:sz w:val="22"/>
                <w:szCs w:val="22"/>
                <w:lang w:val="en-GB"/>
              </w:rPr>
            </w:pPr>
            <w:r w:rsidRPr="00F45D54">
              <w:rPr>
                <w:rFonts w:ascii="Calibri" w:hAnsi="Calibri"/>
                <w:b/>
                <w:sz w:val="22"/>
                <w:szCs w:val="22"/>
                <w:lang w:val="en-GB"/>
              </w:rPr>
              <w:t>Workplan</w:t>
            </w:r>
          </w:p>
          <w:p w14:paraId="5281AA73" w14:textId="77777777" w:rsidR="003A2F63" w:rsidRPr="00F45D54" w:rsidRDefault="003A2F63" w:rsidP="00297FE8">
            <w:pPr>
              <w:spacing w:line="276" w:lineRule="auto"/>
              <w:rPr>
                <w:rFonts w:ascii="Calibri" w:hAnsi="Calibri"/>
                <w:b/>
                <w:sz w:val="22"/>
                <w:szCs w:val="22"/>
                <w:lang w:val="en-GB"/>
              </w:rPr>
            </w:pPr>
          </w:p>
          <w:p w14:paraId="5374D5BE" w14:textId="77777777" w:rsidR="003A2F63" w:rsidRPr="00F45D54" w:rsidRDefault="003A2F63" w:rsidP="00297FE8">
            <w:pPr>
              <w:spacing w:line="276" w:lineRule="auto"/>
              <w:rPr>
                <w:rFonts w:ascii="Calibri" w:hAnsi="Calibri"/>
                <w:b/>
                <w:sz w:val="24"/>
                <w:szCs w:val="22"/>
                <w:lang w:val="en-GB"/>
              </w:rPr>
            </w:pPr>
            <w:r w:rsidRPr="00F45D54">
              <w:rPr>
                <w:rFonts w:ascii="Calibri" w:hAnsi="Calibri"/>
                <w:b/>
                <w:sz w:val="22"/>
                <w:szCs w:val="22"/>
                <w:lang w:val="en-GB"/>
              </w:rPr>
              <w:t>Task 1:  xx (M1-2)</w:t>
            </w:r>
          </w:p>
          <w:p w14:paraId="4438BD4E" w14:textId="77777777" w:rsidR="003A2F63" w:rsidRPr="00F45D54" w:rsidRDefault="003A2F63" w:rsidP="00297FE8">
            <w:pPr>
              <w:spacing w:line="276" w:lineRule="auto"/>
              <w:rPr>
                <w:rFonts w:ascii="Calibri" w:hAnsi="Calibri"/>
                <w:sz w:val="22"/>
                <w:szCs w:val="22"/>
                <w:lang w:val="en-GB"/>
              </w:rPr>
            </w:pPr>
            <w:r w:rsidRPr="00F45D54">
              <w:rPr>
                <w:rFonts w:ascii="Calibri" w:hAnsi="Calibri"/>
                <w:sz w:val="22"/>
                <w:szCs w:val="22"/>
                <w:lang w:val="en-GB"/>
              </w:rPr>
              <w:t>Lorem ipsum</w:t>
            </w:r>
          </w:p>
          <w:p w14:paraId="4FC326A9" w14:textId="77777777" w:rsidR="003A2F63" w:rsidRPr="00F45D54" w:rsidRDefault="003A2F63" w:rsidP="00297FE8">
            <w:pPr>
              <w:spacing w:line="276" w:lineRule="auto"/>
              <w:rPr>
                <w:rFonts w:ascii="Calibri" w:hAnsi="Calibri"/>
                <w:i/>
                <w:sz w:val="22"/>
                <w:szCs w:val="22"/>
                <w:lang w:val="en-GB"/>
              </w:rPr>
            </w:pPr>
            <w:r w:rsidRPr="00F45D54">
              <w:rPr>
                <w:rFonts w:ascii="Calibri" w:hAnsi="Calibri"/>
                <w:b/>
                <w:i/>
                <w:sz w:val="22"/>
                <w:szCs w:val="22"/>
                <w:lang w:val="en-GB"/>
              </w:rPr>
              <w:t>Deliverable</w:t>
            </w:r>
            <w:r w:rsidRPr="00F45D54">
              <w:rPr>
                <w:rFonts w:ascii="Calibri" w:hAnsi="Calibri"/>
                <w:i/>
                <w:sz w:val="22"/>
                <w:szCs w:val="22"/>
                <w:lang w:val="en-GB"/>
              </w:rPr>
              <w:t>:  xxx.</w:t>
            </w:r>
          </w:p>
          <w:p w14:paraId="0CAF0C9F" w14:textId="77777777" w:rsidR="003A2F63" w:rsidRPr="00F45D54" w:rsidRDefault="003A2F63" w:rsidP="00297FE8">
            <w:pPr>
              <w:spacing w:line="276" w:lineRule="auto"/>
              <w:rPr>
                <w:rFonts w:ascii="Calibri" w:hAnsi="Calibri"/>
                <w:b/>
                <w:sz w:val="22"/>
                <w:szCs w:val="22"/>
                <w:lang w:val="en-GB"/>
              </w:rPr>
            </w:pPr>
          </w:p>
          <w:p w14:paraId="3283E077" w14:textId="77777777" w:rsidR="003A2F63" w:rsidRPr="00F45D54" w:rsidRDefault="003A2F63" w:rsidP="00297FE8">
            <w:pPr>
              <w:spacing w:line="276" w:lineRule="auto"/>
              <w:rPr>
                <w:rFonts w:ascii="Calibri" w:hAnsi="Calibri"/>
                <w:b/>
                <w:sz w:val="24"/>
                <w:szCs w:val="22"/>
                <w:lang w:val="en-GB"/>
              </w:rPr>
            </w:pPr>
            <w:r w:rsidRPr="00F45D54">
              <w:rPr>
                <w:rFonts w:ascii="Calibri" w:hAnsi="Calibri"/>
                <w:b/>
                <w:sz w:val="22"/>
                <w:szCs w:val="22"/>
                <w:lang w:val="en-GB"/>
              </w:rPr>
              <w:t>Task 2:  xx  (M1-8)</w:t>
            </w:r>
          </w:p>
          <w:p w14:paraId="0847119F" w14:textId="77777777" w:rsidR="003A2F63" w:rsidRPr="00F45D54" w:rsidRDefault="003A2F63" w:rsidP="00297FE8">
            <w:pPr>
              <w:spacing w:line="276" w:lineRule="auto"/>
              <w:rPr>
                <w:rFonts w:ascii="Calibri" w:hAnsi="Calibri"/>
                <w:sz w:val="22"/>
                <w:szCs w:val="22"/>
                <w:lang w:val="en-GB"/>
              </w:rPr>
            </w:pPr>
            <w:r w:rsidRPr="00F45D54">
              <w:rPr>
                <w:rFonts w:ascii="Calibri" w:hAnsi="Calibri"/>
                <w:sz w:val="22"/>
                <w:szCs w:val="22"/>
                <w:lang w:val="en-GB"/>
              </w:rPr>
              <w:t>Lorem ipsum</w:t>
            </w:r>
          </w:p>
          <w:p w14:paraId="297BB2D1" w14:textId="77777777" w:rsidR="003A2F63" w:rsidRPr="00F45D54" w:rsidRDefault="003A2F63" w:rsidP="00297FE8">
            <w:pPr>
              <w:spacing w:line="276" w:lineRule="auto"/>
              <w:rPr>
                <w:rFonts w:ascii="Calibri" w:hAnsi="Calibri"/>
                <w:i/>
                <w:sz w:val="22"/>
                <w:szCs w:val="22"/>
                <w:lang w:val="en-GB"/>
              </w:rPr>
            </w:pPr>
            <w:r w:rsidRPr="00F45D54">
              <w:rPr>
                <w:rFonts w:ascii="Calibri" w:hAnsi="Calibri"/>
                <w:b/>
                <w:i/>
                <w:sz w:val="22"/>
                <w:szCs w:val="22"/>
                <w:lang w:val="en-GB"/>
              </w:rPr>
              <w:t>Deliverable</w:t>
            </w:r>
            <w:r w:rsidRPr="00F45D54">
              <w:rPr>
                <w:rFonts w:ascii="Calibri" w:hAnsi="Calibri"/>
                <w:i/>
                <w:sz w:val="22"/>
                <w:szCs w:val="22"/>
                <w:lang w:val="en-GB"/>
              </w:rPr>
              <w:t>:  xxx.</w:t>
            </w:r>
          </w:p>
          <w:p w14:paraId="0987BC4B" w14:textId="77777777" w:rsidR="003A2F63" w:rsidRPr="00F45D54" w:rsidRDefault="003A2F63" w:rsidP="00297FE8">
            <w:pPr>
              <w:spacing w:line="276" w:lineRule="auto"/>
              <w:rPr>
                <w:rFonts w:ascii="Calibri" w:hAnsi="Calibri"/>
                <w:b/>
                <w:sz w:val="22"/>
                <w:szCs w:val="22"/>
                <w:lang w:val="en-GB"/>
              </w:rPr>
            </w:pPr>
            <w:r w:rsidRPr="00F45D54">
              <w:rPr>
                <w:rFonts w:ascii="Calibri" w:hAnsi="Calibri"/>
                <w:b/>
                <w:sz w:val="22"/>
                <w:szCs w:val="22"/>
                <w:lang w:val="en-GB"/>
              </w:rPr>
              <w:t xml:space="preserve"> </w:t>
            </w:r>
          </w:p>
          <w:p w14:paraId="374F3DD9" w14:textId="77777777" w:rsidR="003A2F63" w:rsidRPr="00F45D54" w:rsidRDefault="003A2F63" w:rsidP="00297FE8">
            <w:pPr>
              <w:spacing w:line="276" w:lineRule="auto"/>
              <w:rPr>
                <w:rFonts w:ascii="Calibri" w:hAnsi="Calibri"/>
                <w:b/>
                <w:szCs w:val="22"/>
                <w:highlight w:val="lightGray"/>
                <w:lang w:val="en-GB"/>
              </w:rPr>
            </w:pPr>
            <w:r w:rsidRPr="00F45D54">
              <w:rPr>
                <w:rFonts w:ascii="Calibri" w:hAnsi="Calibri"/>
                <w:b/>
                <w:sz w:val="22"/>
                <w:szCs w:val="22"/>
                <w:lang w:val="en-GB"/>
              </w:rPr>
              <w:t>Task 3:  xx (M6-M12)</w:t>
            </w:r>
          </w:p>
          <w:p w14:paraId="760474F0" w14:textId="77777777" w:rsidR="003A2F63" w:rsidRPr="00342D06" w:rsidRDefault="003A2F63" w:rsidP="00297FE8">
            <w:pPr>
              <w:spacing w:line="276" w:lineRule="auto"/>
              <w:rPr>
                <w:rFonts w:ascii="Calibri" w:hAnsi="Calibri"/>
                <w:sz w:val="22"/>
                <w:szCs w:val="22"/>
              </w:rPr>
            </w:pPr>
            <w:r>
              <w:rPr>
                <w:rFonts w:ascii="Calibri" w:hAnsi="Calibri"/>
                <w:sz w:val="22"/>
                <w:szCs w:val="22"/>
              </w:rPr>
              <w:t>Lorem ipsum</w:t>
            </w:r>
          </w:p>
          <w:p w14:paraId="3F0AF3DF" w14:textId="6DE458B6" w:rsidR="003A2F63" w:rsidRPr="00716E36" w:rsidRDefault="003A2F63" w:rsidP="00297FE8">
            <w:pPr>
              <w:spacing w:line="276" w:lineRule="auto"/>
              <w:rPr>
                <w:rFonts w:ascii="Calibri" w:hAnsi="Calibri"/>
                <w:i/>
                <w:sz w:val="22"/>
                <w:szCs w:val="22"/>
              </w:rPr>
            </w:pPr>
            <w:r w:rsidRPr="009674BB">
              <w:rPr>
                <w:rFonts w:ascii="Calibri" w:hAnsi="Calibri"/>
                <w:b/>
                <w:i/>
                <w:sz w:val="22"/>
                <w:szCs w:val="22"/>
              </w:rPr>
              <w:t>Deliverable</w:t>
            </w:r>
            <w:r w:rsidRPr="00342D06">
              <w:rPr>
                <w:rFonts w:ascii="Calibri" w:hAnsi="Calibri"/>
                <w:i/>
                <w:sz w:val="22"/>
                <w:szCs w:val="22"/>
              </w:rPr>
              <w:t xml:space="preserve">: </w:t>
            </w:r>
            <w:r>
              <w:rPr>
                <w:rFonts w:ascii="Calibri" w:hAnsi="Calibri"/>
                <w:i/>
                <w:sz w:val="22"/>
                <w:szCs w:val="22"/>
              </w:rPr>
              <w:t xml:space="preserve"> xxx</w:t>
            </w:r>
            <w:r w:rsidRPr="00FE4BA3">
              <w:rPr>
                <w:rFonts w:ascii="Calibri" w:hAnsi="Calibri"/>
                <w:i/>
                <w:sz w:val="22"/>
                <w:szCs w:val="22"/>
              </w:rPr>
              <w:t>.</w:t>
            </w:r>
          </w:p>
          <w:p w14:paraId="223A88A2" w14:textId="77777777" w:rsidR="003A2F63" w:rsidRPr="00342D06" w:rsidRDefault="003A2F63" w:rsidP="00297FE8">
            <w:pPr>
              <w:spacing w:line="276" w:lineRule="auto"/>
              <w:rPr>
                <w:rFonts w:ascii="Calibri" w:hAnsi="Calibri"/>
                <w:b/>
                <w:sz w:val="22"/>
                <w:szCs w:val="22"/>
              </w:rPr>
            </w:pPr>
          </w:p>
        </w:tc>
      </w:tr>
      <w:tr w:rsidR="003A2F63" w:rsidRPr="00C34662" w14:paraId="4B425FDA" w14:textId="77777777" w:rsidTr="00297FE8">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tcPr>
          <w:p w14:paraId="02DE83BE" w14:textId="77777777" w:rsidR="003A2F63" w:rsidRPr="00F45D54" w:rsidRDefault="003A2F63" w:rsidP="00297FE8">
            <w:pPr>
              <w:spacing w:line="276" w:lineRule="auto"/>
              <w:rPr>
                <w:rFonts w:ascii="Calibri" w:hAnsi="Calibri"/>
                <w:b/>
                <w:sz w:val="22"/>
                <w:szCs w:val="22"/>
                <w:lang w:val="en-GB"/>
              </w:rPr>
            </w:pPr>
            <w:r w:rsidRPr="00F45D54">
              <w:rPr>
                <w:rFonts w:ascii="Calibri" w:hAnsi="Calibri"/>
                <w:b/>
                <w:sz w:val="22"/>
                <w:szCs w:val="22"/>
                <w:lang w:val="en-GB"/>
              </w:rPr>
              <w:t>Impact and Outputs</w:t>
            </w:r>
          </w:p>
          <w:p w14:paraId="2D70CE24" w14:textId="06EF2BF2" w:rsidR="003A2F63" w:rsidRPr="00F45D54" w:rsidRDefault="009B0087" w:rsidP="00297FE8">
            <w:pPr>
              <w:spacing w:line="276" w:lineRule="auto"/>
              <w:rPr>
                <w:rFonts w:ascii="Calibri" w:hAnsi="Calibri"/>
                <w:sz w:val="22"/>
                <w:szCs w:val="22"/>
                <w:lang w:val="en-GB"/>
              </w:rPr>
            </w:pPr>
            <w:r w:rsidRPr="00F45D54">
              <w:rPr>
                <w:rFonts w:ascii="Calibri" w:hAnsi="Calibri"/>
                <w:sz w:val="22"/>
                <w:szCs w:val="22"/>
                <w:lang w:val="en-GB"/>
              </w:rPr>
              <w:t>Main Deliverables:</w:t>
            </w:r>
          </w:p>
          <w:p w14:paraId="0CCACCF1" w14:textId="20759605" w:rsidR="009B0087" w:rsidRPr="00250066" w:rsidRDefault="009B0087" w:rsidP="00297FE8">
            <w:pPr>
              <w:spacing w:line="276" w:lineRule="auto"/>
              <w:rPr>
                <w:rFonts w:ascii="Calibri" w:hAnsi="Calibri"/>
                <w:sz w:val="22"/>
                <w:szCs w:val="22"/>
              </w:rPr>
            </w:pPr>
            <w:r>
              <w:rPr>
                <w:rFonts w:ascii="Calibri" w:hAnsi="Calibri"/>
                <w:sz w:val="22"/>
                <w:szCs w:val="22"/>
              </w:rPr>
              <w:t>Main Milestones:</w:t>
            </w:r>
          </w:p>
          <w:p w14:paraId="5BA104CF" w14:textId="77777777" w:rsidR="003A2F63" w:rsidRPr="00250066" w:rsidRDefault="003A2F63" w:rsidP="00297FE8">
            <w:pPr>
              <w:spacing w:line="276" w:lineRule="auto"/>
              <w:jc w:val="left"/>
              <w:rPr>
                <w:rFonts w:ascii="Calibri" w:hAnsi="Calibri"/>
                <w:b/>
                <w:sz w:val="22"/>
                <w:szCs w:val="22"/>
              </w:rPr>
            </w:pPr>
          </w:p>
        </w:tc>
      </w:tr>
    </w:tbl>
    <w:tbl>
      <w:tblPr>
        <w:tblStyle w:val="Tabellenraster1"/>
        <w:tblW w:w="9356" w:type="dxa"/>
        <w:tblInd w:w="-34" w:type="dxa"/>
        <w:tblLayout w:type="fixed"/>
        <w:tblLook w:val="04A0" w:firstRow="1" w:lastRow="0" w:firstColumn="1" w:lastColumn="0" w:noHBand="0" w:noVBand="1"/>
      </w:tblPr>
      <w:tblGrid>
        <w:gridCol w:w="1490"/>
        <w:gridCol w:w="1344"/>
        <w:gridCol w:w="1344"/>
        <w:gridCol w:w="1344"/>
        <w:gridCol w:w="1344"/>
        <w:gridCol w:w="1344"/>
        <w:gridCol w:w="1146"/>
      </w:tblGrid>
      <w:tr w:rsidR="003A2F63" w:rsidRPr="00DD618A" w14:paraId="33B4DD08" w14:textId="77777777" w:rsidTr="00297FE8">
        <w:trPr>
          <w:trHeight w:val="142"/>
        </w:trPr>
        <w:tc>
          <w:tcPr>
            <w:tcW w:w="9356" w:type="dxa"/>
            <w:gridSpan w:val="7"/>
          </w:tcPr>
          <w:p w14:paraId="4C640231" w14:textId="77777777" w:rsidR="003A2F63" w:rsidRPr="00DD618A" w:rsidRDefault="003A2F63" w:rsidP="00297FE8">
            <w:pPr>
              <w:spacing w:line="276" w:lineRule="auto"/>
              <w:rPr>
                <w:rFonts w:ascii="Calibri" w:hAnsi="Calibri"/>
                <w:b/>
                <w:sz w:val="22"/>
                <w:szCs w:val="22"/>
              </w:rPr>
            </w:pPr>
            <w:r w:rsidRPr="00DD618A">
              <w:rPr>
                <w:rFonts w:ascii="Calibri" w:hAnsi="Calibri"/>
                <w:b/>
                <w:sz w:val="22"/>
                <w:szCs w:val="22"/>
              </w:rPr>
              <w:t>Participants and effort</w:t>
            </w:r>
          </w:p>
        </w:tc>
      </w:tr>
      <w:tr w:rsidR="003A2F63" w:rsidRPr="00DD618A" w14:paraId="52E64BFD" w14:textId="77777777" w:rsidTr="00297FE8">
        <w:trPr>
          <w:trHeight w:val="142"/>
        </w:trPr>
        <w:tc>
          <w:tcPr>
            <w:tcW w:w="1490" w:type="dxa"/>
          </w:tcPr>
          <w:p w14:paraId="3C903D78" w14:textId="77777777" w:rsidR="003A2F63" w:rsidRPr="00DD618A" w:rsidRDefault="003A2F63" w:rsidP="00297FE8">
            <w:pPr>
              <w:spacing w:line="276" w:lineRule="auto"/>
              <w:rPr>
                <w:rFonts w:ascii="Calibri" w:hAnsi="Calibri"/>
                <w:b/>
                <w:sz w:val="22"/>
                <w:szCs w:val="22"/>
              </w:rPr>
            </w:pPr>
            <w:r w:rsidRPr="00DD618A">
              <w:rPr>
                <w:rFonts w:ascii="Calibri" w:hAnsi="Calibri"/>
                <w:b/>
                <w:sz w:val="22"/>
                <w:szCs w:val="22"/>
              </w:rPr>
              <w:t>Participant</w:t>
            </w:r>
          </w:p>
        </w:tc>
        <w:tc>
          <w:tcPr>
            <w:tcW w:w="1344" w:type="dxa"/>
          </w:tcPr>
          <w:p w14:paraId="0492FBF7" w14:textId="77777777" w:rsidR="003A2F63" w:rsidRPr="005F6F81" w:rsidRDefault="003A2F63" w:rsidP="00297FE8">
            <w:pPr>
              <w:spacing w:line="276" w:lineRule="auto"/>
              <w:rPr>
                <w:rFonts w:ascii="Calibri" w:hAnsi="Calibri"/>
                <w:sz w:val="22"/>
                <w:szCs w:val="22"/>
                <w:lang w:val="fi-FI"/>
              </w:rPr>
            </w:pPr>
          </w:p>
        </w:tc>
        <w:tc>
          <w:tcPr>
            <w:tcW w:w="1344" w:type="dxa"/>
          </w:tcPr>
          <w:p w14:paraId="15D8DE44" w14:textId="77777777" w:rsidR="003A2F63" w:rsidRPr="00DD618A" w:rsidRDefault="003A2F63" w:rsidP="00297FE8">
            <w:pPr>
              <w:spacing w:line="276" w:lineRule="auto"/>
              <w:rPr>
                <w:rFonts w:ascii="Calibri" w:hAnsi="Calibri"/>
                <w:sz w:val="22"/>
                <w:szCs w:val="22"/>
              </w:rPr>
            </w:pPr>
          </w:p>
        </w:tc>
        <w:tc>
          <w:tcPr>
            <w:tcW w:w="1344" w:type="dxa"/>
          </w:tcPr>
          <w:p w14:paraId="3BD39EA3" w14:textId="77777777" w:rsidR="003A2F63" w:rsidRPr="00DD618A" w:rsidRDefault="003A2F63" w:rsidP="00297FE8">
            <w:pPr>
              <w:spacing w:line="276" w:lineRule="auto"/>
              <w:rPr>
                <w:rFonts w:ascii="Calibri" w:hAnsi="Calibri"/>
                <w:sz w:val="22"/>
                <w:szCs w:val="22"/>
              </w:rPr>
            </w:pPr>
          </w:p>
        </w:tc>
        <w:tc>
          <w:tcPr>
            <w:tcW w:w="1344" w:type="dxa"/>
          </w:tcPr>
          <w:p w14:paraId="40799514" w14:textId="77777777" w:rsidR="003A2F63" w:rsidRPr="00DD618A" w:rsidRDefault="003A2F63" w:rsidP="00297FE8">
            <w:pPr>
              <w:spacing w:line="276" w:lineRule="auto"/>
              <w:rPr>
                <w:rFonts w:ascii="Calibri" w:hAnsi="Calibri"/>
                <w:sz w:val="22"/>
                <w:szCs w:val="22"/>
              </w:rPr>
            </w:pPr>
          </w:p>
        </w:tc>
        <w:tc>
          <w:tcPr>
            <w:tcW w:w="1344" w:type="dxa"/>
          </w:tcPr>
          <w:p w14:paraId="1358ED25" w14:textId="77777777" w:rsidR="003A2F63" w:rsidRPr="00DD618A" w:rsidRDefault="003A2F63" w:rsidP="00297FE8">
            <w:pPr>
              <w:spacing w:line="276" w:lineRule="auto"/>
              <w:rPr>
                <w:rFonts w:ascii="Calibri" w:hAnsi="Calibri"/>
                <w:sz w:val="22"/>
                <w:szCs w:val="22"/>
              </w:rPr>
            </w:pPr>
          </w:p>
        </w:tc>
        <w:tc>
          <w:tcPr>
            <w:tcW w:w="1146" w:type="dxa"/>
          </w:tcPr>
          <w:p w14:paraId="558E65DA" w14:textId="77777777" w:rsidR="003A2F63" w:rsidRPr="00DD618A" w:rsidRDefault="003A2F63" w:rsidP="00297FE8">
            <w:pPr>
              <w:spacing w:line="276" w:lineRule="auto"/>
              <w:rPr>
                <w:rFonts w:ascii="Calibri" w:hAnsi="Calibri"/>
                <w:b/>
                <w:sz w:val="22"/>
                <w:szCs w:val="22"/>
              </w:rPr>
            </w:pPr>
            <w:r w:rsidRPr="00DD618A">
              <w:rPr>
                <w:rFonts w:ascii="Calibri" w:hAnsi="Calibri"/>
                <w:b/>
                <w:sz w:val="22"/>
                <w:szCs w:val="22"/>
              </w:rPr>
              <w:t>TOTAL</w:t>
            </w:r>
          </w:p>
        </w:tc>
      </w:tr>
      <w:tr w:rsidR="003A2F63" w:rsidRPr="00DD618A" w14:paraId="10DE5AED" w14:textId="77777777" w:rsidTr="00297FE8">
        <w:trPr>
          <w:trHeight w:val="142"/>
        </w:trPr>
        <w:tc>
          <w:tcPr>
            <w:tcW w:w="1490" w:type="dxa"/>
          </w:tcPr>
          <w:p w14:paraId="67FE030C" w14:textId="77777777" w:rsidR="003A2F63" w:rsidRPr="00DD618A" w:rsidRDefault="003A2F63" w:rsidP="00297FE8">
            <w:pPr>
              <w:spacing w:line="276" w:lineRule="auto"/>
              <w:rPr>
                <w:rFonts w:ascii="Calibri" w:hAnsi="Calibri"/>
                <w:b/>
                <w:sz w:val="22"/>
                <w:szCs w:val="22"/>
              </w:rPr>
            </w:pPr>
            <w:r w:rsidRPr="00DD618A">
              <w:rPr>
                <w:rFonts w:ascii="Calibri" w:hAnsi="Calibri"/>
                <w:b/>
                <w:sz w:val="22"/>
                <w:szCs w:val="22"/>
              </w:rPr>
              <w:t>Effort</w:t>
            </w:r>
            <w:r>
              <w:rPr>
                <w:rFonts w:ascii="Calibri" w:hAnsi="Calibri"/>
                <w:b/>
                <w:sz w:val="22"/>
                <w:szCs w:val="22"/>
              </w:rPr>
              <w:t xml:space="preserve"> (PM)</w:t>
            </w:r>
          </w:p>
        </w:tc>
        <w:tc>
          <w:tcPr>
            <w:tcW w:w="1344" w:type="dxa"/>
          </w:tcPr>
          <w:p w14:paraId="16C7D0E8" w14:textId="77777777" w:rsidR="003A2F63" w:rsidRPr="00DD618A" w:rsidRDefault="003A2F63" w:rsidP="00297FE8">
            <w:pPr>
              <w:spacing w:line="276" w:lineRule="auto"/>
              <w:rPr>
                <w:rFonts w:ascii="Calibri" w:hAnsi="Calibri"/>
                <w:sz w:val="22"/>
                <w:szCs w:val="22"/>
              </w:rPr>
            </w:pPr>
          </w:p>
        </w:tc>
        <w:tc>
          <w:tcPr>
            <w:tcW w:w="1344" w:type="dxa"/>
          </w:tcPr>
          <w:p w14:paraId="0AA61D31" w14:textId="77777777" w:rsidR="003A2F63" w:rsidRPr="00DD618A" w:rsidRDefault="003A2F63" w:rsidP="00297FE8">
            <w:pPr>
              <w:spacing w:line="276" w:lineRule="auto"/>
              <w:rPr>
                <w:rFonts w:ascii="Calibri" w:hAnsi="Calibri"/>
                <w:sz w:val="22"/>
                <w:szCs w:val="22"/>
              </w:rPr>
            </w:pPr>
          </w:p>
        </w:tc>
        <w:tc>
          <w:tcPr>
            <w:tcW w:w="1344" w:type="dxa"/>
          </w:tcPr>
          <w:p w14:paraId="21BA8A2A" w14:textId="77777777" w:rsidR="003A2F63" w:rsidRPr="00DD618A" w:rsidRDefault="003A2F63" w:rsidP="00297FE8">
            <w:pPr>
              <w:spacing w:line="276" w:lineRule="auto"/>
              <w:rPr>
                <w:rFonts w:ascii="Calibri" w:hAnsi="Calibri"/>
                <w:sz w:val="22"/>
                <w:szCs w:val="22"/>
              </w:rPr>
            </w:pPr>
          </w:p>
        </w:tc>
        <w:tc>
          <w:tcPr>
            <w:tcW w:w="1344" w:type="dxa"/>
          </w:tcPr>
          <w:p w14:paraId="0C532AED" w14:textId="77777777" w:rsidR="003A2F63" w:rsidRPr="00DD618A" w:rsidRDefault="003A2F63" w:rsidP="00297FE8">
            <w:pPr>
              <w:spacing w:line="276" w:lineRule="auto"/>
              <w:rPr>
                <w:rFonts w:ascii="Calibri" w:hAnsi="Calibri"/>
                <w:sz w:val="22"/>
                <w:szCs w:val="22"/>
              </w:rPr>
            </w:pPr>
          </w:p>
        </w:tc>
        <w:tc>
          <w:tcPr>
            <w:tcW w:w="1344" w:type="dxa"/>
          </w:tcPr>
          <w:p w14:paraId="6DA28C61" w14:textId="77777777" w:rsidR="003A2F63" w:rsidRPr="00DD618A" w:rsidRDefault="003A2F63" w:rsidP="00297FE8">
            <w:pPr>
              <w:spacing w:line="276" w:lineRule="auto"/>
              <w:rPr>
                <w:rFonts w:ascii="Calibri" w:hAnsi="Calibri"/>
                <w:sz w:val="22"/>
                <w:szCs w:val="22"/>
              </w:rPr>
            </w:pPr>
          </w:p>
        </w:tc>
        <w:tc>
          <w:tcPr>
            <w:tcW w:w="1146" w:type="dxa"/>
          </w:tcPr>
          <w:p w14:paraId="0FF04D9E" w14:textId="77777777" w:rsidR="003A2F63" w:rsidRPr="00DD618A" w:rsidRDefault="003A2F63" w:rsidP="00297FE8">
            <w:pPr>
              <w:spacing w:line="276" w:lineRule="auto"/>
              <w:rPr>
                <w:rFonts w:ascii="Calibri" w:hAnsi="Calibri"/>
                <w:b/>
                <w:sz w:val="22"/>
                <w:szCs w:val="22"/>
              </w:rPr>
            </w:pPr>
          </w:p>
        </w:tc>
      </w:tr>
    </w:tbl>
    <w:p w14:paraId="3D52F63D" w14:textId="77777777" w:rsidR="003A2F63" w:rsidRPr="00C229D1" w:rsidRDefault="003A2F63" w:rsidP="003A2F63">
      <w:pPr>
        <w:spacing w:line="276" w:lineRule="auto"/>
        <w:rPr>
          <w:rFonts w:eastAsia="Times New Roman" w:cstheme="minorHAnsi"/>
          <w:i/>
          <w:lang w:eastAsia="en-GB"/>
        </w:rPr>
      </w:pPr>
      <w:r w:rsidRPr="00DF37B6">
        <w:rPr>
          <w:rFonts w:eastAsia="Times New Roman" w:cstheme="minorHAnsi"/>
          <w:i/>
          <w:lang w:eastAsia="en-GB"/>
        </w:rPr>
        <w:t>PM = Person Months</w:t>
      </w:r>
    </w:p>
    <w:p w14:paraId="59F59C0B" w14:textId="77777777" w:rsidR="00B33AF3" w:rsidRDefault="00B33AF3" w:rsidP="00B33AF3">
      <w:pPr>
        <w:rPr>
          <w:rFonts w:eastAsia="MS Gothic"/>
          <w:lang w:eastAsia="en-GB"/>
        </w:rPr>
      </w:pPr>
      <w:bookmarkStart w:id="9" w:name="_Toc452037608"/>
      <w:bookmarkStart w:id="10" w:name="_Toc18698210"/>
    </w:p>
    <w:p w14:paraId="22885FD1" w14:textId="152C278A" w:rsidR="003A2F63" w:rsidRPr="00D90707" w:rsidRDefault="003A2F63" w:rsidP="00B33AF3">
      <w:pPr>
        <w:pStyle w:val="Heading1"/>
        <w:rPr>
          <w:rFonts w:eastAsia="MS Gothic"/>
          <w:lang w:eastAsia="en-GB"/>
        </w:rPr>
      </w:pPr>
      <w:r w:rsidRPr="009674BB">
        <w:rPr>
          <w:rFonts w:eastAsia="MS Gothic"/>
          <w:lang w:eastAsia="en-GB"/>
        </w:rPr>
        <w:t>Quality of the consortium as a whole and of the individual proposers</w:t>
      </w:r>
      <w:bookmarkEnd w:id="9"/>
      <w:r>
        <w:rPr>
          <w:rFonts w:eastAsia="MS Gothic"/>
          <w:lang w:eastAsia="en-GB"/>
        </w:rPr>
        <w:t xml:space="preserve"> (max </w:t>
      </w:r>
      <w:r w:rsidR="00537FCE">
        <w:rPr>
          <w:rFonts w:eastAsia="MS Gothic"/>
          <w:lang w:eastAsia="en-GB"/>
        </w:rPr>
        <w:t>1</w:t>
      </w:r>
      <w:r>
        <w:rPr>
          <w:rFonts w:eastAsia="MS Gothic"/>
          <w:lang w:eastAsia="en-GB"/>
        </w:rPr>
        <w:t xml:space="preserve"> page)</w:t>
      </w:r>
      <w:bookmarkEnd w:id="10"/>
    </w:p>
    <w:p w14:paraId="64D095BD" w14:textId="77777777" w:rsidR="003A2F63" w:rsidRDefault="003A2F63" w:rsidP="003A2F63">
      <w:pPr>
        <w:spacing w:line="276" w:lineRule="auto"/>
        <w:rPr>
          <w:rFonts w:eastAsia="Times New Roman" w:cstheme="minorHAnsi"/>
          <w:lang w:eastAsia="en-GB"/>
        </w:rPr>
      </w:pPr>
    </w:p>
    <w:p w14:paraId="67125148" w14:textId="014A495C" w:rsidR="003A2F63" w:rsidRPr="00F05AE4" w:rsidRDefault="003A2F63" w:rsidP="00F05AE4">
      <w:pPr>
        <w:spacing w:line="276" w:lineRule="auto"/>
        <w:rPr>
          <w:rFonts w:eastAsia="Times New Roman" w:cstheme="minorHAnsi"/>
          <w:color w:val="7030A0"/>
          <w:lang w:eastAsia="en-GB"/>
        </w:rPr>
      </w:pPr>
      <w:r w:rsidRPr="00F05AE4">
        <w:rPr>
          <w:rFonts w:eastAsia="Times New Roman" w:cstheme="minorHAnsi"/>
          <w:color w:val="7030A0"/>
          <w:lang w:eastAsia="en-GB"/>
        </w:rPr>
        <w:t>Introduction of the participants, their roles and expertise.</w:t>
      </w:r>
      <w:r w:rsidR="00F05AE4" w:rsidRPr="00F05AE4">
        <w:rPr>
          <w:rFonts w:eastAsia="Times New Roman" w:cstheme="minorHAnsi"/>
          <w:color w:val="7030A0"/>
          <w:lang w:eastAsia="en-GB"/>
        </w:rPr>
        <w:t xml:space="preserve"> Please introduce also the </w:t>
      </w:r>
      <w:r w:rsidR="00F05AE4" w:rsidRPr="00F05AE4">
        <w:rPr>
          <w:rFonts w:eastAsia="Arial" w:cs="Arial"/>
          <w:color w:val="7030A0"/>
        </w:rPr>
        <w:t>k</w:t>
      </w:r>
      <w:r w:rsidRPr="00F05AE4">
        <w:rPr>
          <w:rFonts w:eastAsia="Arial" w:cs="Arial"/>
          <w:color w:val="7030A0"/>
        </w:rPr>
        <w:t xml:space="preserve">ey staff </w:t>
      </w:r>
      <w:r w:rsidR="00F05AE4">
        <w:rPr>
          <w:rFonts w:eastAsia="Arial" w:cs="Arial"/>
          <w:color w:val="7030A0"/>
        </w:rPr>
        <w:t xml:space="preserve">and their competence </w:t>
      </w:r>
      <w:r w:rsidRPr="00F05AE4">
        <w:rPr>
          <w:rFonts w:eastAsia="Arial" w:cs="Arial"/>
          <w:color w:val="7030A0"/>
        </w:rPr>
        <w:t>assigned to the project:</w:t>
      </w:r>
    </w:p>
    <w:p w14:paraId="28CF4C16" w14:textId="64B8CE03" w:rsidR="00481C29" w:rsidRDefault="00481C29" w:rsidP="00481C29">
      <w:pPr>
        <w:pStyle w:val="ListParagraph"/>
        <w:numPr>
          <w:ilvl w:val="0"/>
          <w:numId w:val="44"/>
        </w:numPr>
        <w:spacing w:after="0" w:line="276" w:lineRule="auto"/>
        <w:rPr>
          <w:rFonts w:eastAsia="Arial" w:cs="Arial"/>
          <w:color w:val="7030A0"/>
        </w:rPr>
      </w:pPr>
      <w:r>
        <w:rPr>
          <w:rFonts w:eastAsia="Arial" w:cs="Arial"/>
          <w:color w:val="7030A0"/>
        </w:rPr>
        <w:t>Do the partners possess required competence to fulfil the project expectations?</w:t>
      </w:r>
    </w:p>
    <w:p w14:paraId="47DB4AF9" w14:textId="2737F56E" w:rsidR="00481C29" w:rsidRDefault="00481C29" w:rsidP="00481C29">
      <w:pPr>
        <w:pStyle w:val="ListParagraph"/>
        <w:numPr>
          <w:ilvl w:val="0"/>
          <w:numId w:val="44"/>
        </w:numPr>
        <w:spacing w:after="0" w:line="276" w:lineRule="auto"/>
        <w:rPr>
          <w:rFonts w:eastAsia="Arial" w:cs="Arial"/>
          <w:color w:val="7030A0"/>
        </w:rPr>
      </w:pPr>
      <w:r w:rsidRPr="00481C29">
        <w:rPr>
          <w:rFonts w:eastAsia="Arial" w:cs="Arial"/>
          <w:color w:val="7030A0"/>
        </w:rPr>
        <w:t xml:space="preserve">Is there a sound mutual interaction? </w:t>
      </w:r>
    </w:p>
    <w:p w14:paraId="2C22B175" w14:textId="77777777" w:rsidR="00481C29" w:rsidRDefault="00481C29" w:rsidP="00481C29">
      <w:pPr>
        <w:pStyle w:val="ListParagraph"/>
        <w:numPr>
          <w:ilvl w:val="0"/>
          <w:numId w:val="44"/>
        </w:numPr>
        <w:spacing w:after="0" w:line="276" w:lineRule="auto"/>
        <w:rPr>
          <w:rFonts w:eastAsia="Arial" w:cs="Arial"/>
          <w:color w:val="7030A0"/>
        </w:rPr>
      </w:pPr>
      <w:r w:rsidRPr="00481C29">
        <w:rPr>
          <w:rFonts w:eastAsia="Arial" w:cs="Arial"/>
          <w:color w:val="7030A0"/>
        </w:rPr>
        <w:t>Is there an effective collaboration between the partners?</w:t>
      </w:r>
    </w:p>
    <w:p w14:paraId="44C521B4" w14:textId="02134FDF" w:rsidR="003A2F63" w:rsidRDefault="00481C29" w:rsidP="00481C29">
      <w:pPr>
        <w:pStyle w:val="ListParagraph"/>
        <w:numPr>
          <w:ilvl w:val="0"/>
          <w:numId w:val="44"/>
        </w:numPr>
        <w:spacing w:after="0" w:line="276" w:lineRule="auto"/>
        <w:rPr>
          <w:rFonts w:eastAsia="Arial" w:cs="Arial"/>
          <w:color w:val="7030A0"/>
        </w:rPr>
      </w:pPr>
      <w:r w:rsidRPr="00481C29">
        <w:rPr>
          <w:rFonts w:eastAsia="Arial" w:cs="Arial"/>
          <w:color w:val="7030A0"/>
        </w:rPr>
        <w:t xml:space="preserve">Do the project objectives contribute to a broader common goal? </w:t>
      </w:r>
    </w:p>
    <w:p w14:paraId="75D1861F" w14:textId="77777777" w:rsidR="00481C29" w:rsidRPr="00DE4919" w:rsidRDefault="00481C29" w:rsidP="00DE4919">
      <w:pPr>
        <w:spacing w:after="0" w:line="276" w:lineRule="auto"/>
        <w:rPr>
          <w:rFonts w:eastAsia="Arial" w:cs="Arial"/>
          <w:color w:val="7030A0"/>
        </w:rPr>
      </w:pPr>
    </w:p>
    <w:p w14:paraId="474C7AAA" w14:textId="77777777" w:rsidR="00481C29" w:rsidRPr="00481C29" w:rsidRDefault="00481C29" w:rsidP="00481C29">
      <w:pPr>
        <w:spacing w:after="0" w:line="276" w:lineRule="auto"/>
        <w:rPr>
          <w:rFonts w:eastAsia="Arial" w:cs="Arial"/>
          <w:color w:val="7030A0"/>
        </w:rPr>
      </w:pPr>
    </w:p>
    <w:p w14:paraId="59AADB78" w14:textId="77777777" w:rsidR="003A2F63" w:rsidRPr="004158F5" w:rsidRDefault="003A2F63" w:rsidP="003A2F63">
      <w:pPr>
        <w:spacing w:after="0"/>
        <w:rPr>
          <w:rFonts w:eastAsia="Times New Roman" w:cs="Arial"/>
          <w:b/>
          <w:color w:val="000000" w:themeColor="text1"/>
          <w:szCs w:val="28"/>
          <w:lang w:eastAsia="fi-FI"/>
        </w:rPr>
      </w:pPr>
      <w:r w:rsidRPr="004158F5">
        <w:rPr>
          <w:rFonts w:eastAsia="Times New Roman" w:cs="Arial"/>
          <w:b/>
          <w:color w:val="000000" w:themeColor="text1"/>
          <w:szCs w:val="28"/>
          <w:lang w:eastAsia="fi-FI"/>
        </w:rPr>
        <w:t xml:space="preserve">Describe #1 partner - consortium leader </w:t>
      </w:r>
    </w:p>
    <w:p w14:paraId="0AB265B6" w14:textId="77777777" w:rsidR="003A2F63" w:rsidRPr="00A409E5" w:rsidRDefault="003A2F63" w:rsidP="003A2F63">
      <w:pPr>
        <w:spacing w:after="0"/>
        <w:rPr>
          <w:rFonts w:eastAsia="Times New Roman" w:cs="Arial"/>
          <w:color w:val="000000" w:themeColor="text1"/>
          <w:szCs w:val="28"/>
          <w:lang w:eastAsia="fi-FI"/>
        </w:rPr>
      </w:pPr>
      <w:r w:rsidRPr="00A409E5">
        <w:rPr>
          <w:rFonts w:eastAsia="Times New Roman" w:cs="Arial"/>
          <w:color w:val="000000" w:themeColor="text1"/>
          <w:szCs w:val="28"/>
          <w:lang w:eastAsia="fi-FI"/>
        </w:rPr>
        <w:t>Please describe:</w:t>
      </w:r>
    </w:p>
    <w:p w14:paraId="78F4A5CB" w14:textId="77777777" w:rsidR="003A2F63" w:rsidRDefault="003A2F63" w:rsidP="003A2F63">
      <w:pPr>
        <w:pStyle w:val="ListParagraph"/>
        <w:numPr>
          <w:ilvl w:val="0"/>
          <w:numId w:val="31"/>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 xml:space="preserve">company, </w:t>
      </w:r>
    </w:p>
    <w:p w14:paraId="5C89632B" w14:textId="77777777" w:rsidR="003A2F63" w:rsidRDefault="003A2F63" w:rsidP="003A2F63">
      <w:pPr>
        <w:pStyle w:val="ListParagraph"/>
        <w:numPr>
          <w:ilvl w:val="0"/>
          <w:numId w:val="31"/>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 xml:space="preserve">main products, </w:t>
      </w:r>
    </w:p>
    <w:p w14:paraId="1DAE3D5E" w14:textId="77777777" w:rsidR="003A2F63" w:rsidRDefault="003A2F63" w:rsidP="003A2F63">
      <w:pPr>
        <w:pStyle w:val="ListParagraph"/>
        <w:numPr>
          <w:ilvl w:val="0"/>
          <w:numId w:val="31"/>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 xml:space="preserve">business and technical competences and </w:t>
      </w:r>
    </w:p>
    <w:p w14:paraId="40750355" w14:textId="2B63B1BB" w:rsidR="003A2F63" w:rsidRDefault="003A2F63" w:rsidP="003A2F63">
      <w:pPr>
        <w:pStyle w:val="ListParagraph"/>
        <w:numPr>
          <w:ilvl w:val="0"/>
          <w:numId w:val="31"/>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participating team members competences/ skills</w:t>
      </w:r>
    </w:p>
    <w:p w14:paraId="640DB8F5" w14:textId="77777777" w:rsidR="003A2F63" w:rsidRDefault="003A2F63" w:rsidP="003A2F63">
      <w:pPr>
        <w:spacing w:after="0"/>
        <w:rPr>
          <w:rFonts w:eastAsia="Times New Roman" w:cs="Arial"/>
          <w:color w:val="000000" w:themeColor="text1"/>
          <w:szCs w:val="28"/>
          <w:lang w:eastAsia="fi-FI"/>
        </w:rPr>
      </w:pPr>
    </w:p>
    <w:p w14:paraId="7D7D6A1D" w14:textId="77777777" w:rsidR="003A2F63" w:rsidRPr="004158F5" w:rsidRDefault="003A2F63" w:rsidP="003A2F63">
      <w:pPr>
        <w:spacing w:after="0"/>
        <w:rPr>
          <w:rFonts w:eastAsia="Times New Roman" w:cs="Arial"/>
          <w:b/>
          <w:color w:val="000000" w:themeColor="text1"/>
          <w:szCs w:val="28"/>
          <w:lang w:eastAsia="fi-FI"/>
        </w:rPr>
      </w:pPr>
      <w:r w:rsidRPr="004158F5">
        <w:rPr>
          <w:rFonts w:eastAsia="Times New Roman" w:cs="Arial"/>
          <w:b/>
          <w:color w:val="000000" w:themeColor="text1"/>
          <w:szCs w:val="28"/>
          <w:lang w:eastAsia="fi-FI"/>
        </w:rPr>
        <w:t xml:space="preserve">Describe #2 partner </w:t>
      </w:r>
    </w:p>
    <w:p w14:paraId="4F5CD5F1" w14:textId="77777777" w:rsidR="003A2F63" w:rsidRPr="00A409E5" w:rsidRDefault="003A2F63" w:rsidP="003A2F63">
      <w:pPr>
        <w:pStyle w:val="ListParagraph"/>
        <w:numPr>
          <w:ilvl w:val="0"/>
          <w:numId w:val="32"/>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 xml:space="preserve">company, </w:t>
      </w:r>
    </w:p>
    <w:p w14:paraId="37885EAF" w14:textId="77777777" w:rsidR="003A2F63" w:rsidRDefault="003A2F63" w:rsidP="003A2F63">
      <w:pPr>
        <w:pStyle w:val="ListParagraph"/>
        <w:numPr>
          <w:ilvl w:val="0"/>
          <w:numId w:val="32"/>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 xml:space="preserve">main products, </w:t>
      </w:r>
    </w:p>
    <w:p w14:paraId="05A53B24" w14:textId="77777777" w:rsidR="003A2F63" w:rsidRDefault="003A2F63" w:rsidP="003A2F63">
      <w:pPr>
        <w:pStyle w:val="ListParagraph"/>
        <w:numPr>
          <w:ilvl w:val="0"/>
          <w:numId w:val="32"/>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 xml:space="preserve">business and technical competences and </w:t>
      </w:r>
    </w:p>
    <w:p w14:paraId="2EDA8635" w14:textId="77777777" w:rsidR="003A2F63" w:rsidRDefault="003A2F63" w:rsidP="003A2F63">
      <w:pPr>
        <w:pStyle w:val="ListParagraph"/>
        <w:numPr>
          <w:ilvl w:val="0"/>
          <w:numId w:val="32"/>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participating team members competences/ skills</w:t>
      </w:r>
    </w:p>
    <w:p w14:paraId="105B6697" w14:textId="77777777" w:rsidR="003A2F63" w:rsidRDefault="003A2F63" w:rsidP="003A2F63">
      <w:pPr>
        <w:spacing w:after="0"/>
        <w:rPr>
          <w:rFonts w:eastAsia="Times New Roman" w:cs="Arial"/>
          <w:color w:val="000000" w:themeColor="text1"/>
          <w:szCs w:val="28"/>
          <w:lang w:eastAsia="fi-FI"/>
        </w:rPr>
      </w:pPr>
    </w:p>
    <w:p w14:paraId="1D7B5F56" w14:textId="77777777" w:rsidR="003A2F63" w:rsidRPr="00A409E5" w:rsidRDefault="003A2F63" w:rsidP="003A2F63">
      <w:pPr>
        <w:spacing w:after="0"/>
        <w:rPr>
          <w:rFonts w:eastAsia="Times New Roman" w:cs="Arial"/>
          <w:color w:val="000000" w:themeColor="text1"/>
          <w:szCs w:val="28"/>
          <w:lang w:eastAsia="fi-FI"/>
        </w:rPr>
      </w:pPr>
    </w:p>
    <w:p w14:paraId="21052DBA" w14:textId="77777777" w:rsidR="003A2F63" w:rsidRPr="004158F5" w:rsidRDefault="003A2F63" w:rsidP="003A2F63">
      <w:pPr>
        <w:spacing w:after="0"/>
        <w:rPr>
          <w:rFonts w:eastAsia="Times New Roman" w:cs="Arial"/>
          <w:b/>
          <w:color w:val="000000" w:themeColor="text1"/>
          <w:szCs w:val="28"/>
          <w:lang w:eastAsia="fi-FI"/>
        </w:rPr>
      </w:pPr>
      <w:r w:rsidRPr="004158F5">
        <w:rPr>
          <w:rFonts w:eastAsia="Times New Roman" w:cs="Arial"/>
          <w:b/>
          <w:color w:val="000000" w:themeColor="text1"/>
          <w:szCs w:val="28"/>
          <w:lang w:eastAsia="fi-FI"/>
        </w:rPr>
        <w:t>Describe #3 partner (if exists)</w:t>
      </w:r>
    </w:p>
    <w:p w14:paraId="5EB7F6FC" w14:textId="77777777" w:rsidR="003A2F63" w:rsidRPr="00A409E5" w:rsidRDefault="003A2F63" w:rsidP="003A2F63">
      <w:pPr>
        <w:pStyle w:val="ListParagraph"/>
        <w:numPr>
          <w:ilvl w:val="0"/>
          <w:numId w:val="33"/>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 xml:space="preserve">company, </w:t>
      </w:r>
    </w:p>
    <w:p w14:paraId="528B0726" w14:textId="77777777" w:rsidR="003A2F63" w:rsidRDefault="003A2F63" w:rsidP="003A2F63">
      <w:pPr>
        <w:pStyle w:val="ListParagraph"/>
        <w:numPr>
          <w:ilvl w:val="0"/>
          <w:numId w:val="33"/>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 xml:space="preserve">main products, </w:t>
      </w:r>
    </w:p>
    <w:p w14:paraId="3A9E2255" w14:textId="77777777" w:rsidR="003A2F63" w:rsidRDefault="003A2F63" w:rsidP="003A2F63">
      <w:pPr>
        <w:pStyle w:val="ListParagraph"/>
        <w:numPr>
          <w:ilvl w:val="0"/>
          <w:numId w:val="33"/>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 xml:space="preserve">business and technical competences and </w:t>
      </w:r>
    </w:p>
    <w:p w14:paraId="5F97F570" w14:textId="77777777" w:rsidR="003A2F63" w:rsidRPr="00A409E5" w:rsidRDefault="003A2F63" w:rsidP="003A2F63">
      <w:pPr>
        <w:pStyle w:val="ListParagraph"/>
        <w:numPr>
          <w:ilvl w:val="0"/>
          <w:numId w:val="33"/>
        </w:numPr>
        <w:spacing w:before="0" w:after="0" w:line="259" w:lineRule="auto"/>
        <w:rPr>
          <w:rFonts w:eastAsia="Times New Roman" w:cs="Arial"/>
          <w:color w:val="000000" w:themeColor="text1"/>
          <w:szCs w:val="28"/>
          <w:lang w:eastAsia="fi-FI"/>
        </w:rPr>
      </w:pPr>
      <w:r w:rsidRPr="00A409E5">
        <w:rPr>
          <w:rFonts w:eastAsia="Times New Roman" w:cs="Arial"/>
          <w:color w:val="000000" w:themeColor="text1"/>
          <w:szCs w:val="28"/>
          <w:lang w:eastAsia="fi-FI"/>
        </w:rPr>
        <w:t>participating team members competences/ skills</w:t>
      </w:r>
    </w:p>
    <w:p w14:paraId="63AFAC5E" w14:textId="77777777" w:rsidR="003A2F63" w:rsidRDefault="003A2F63" w:rsidP="003A2F63">
      <w:pPr>
        <w:spacing w:after="0"/>
        <w:rPr>
          <w:rFonts w:eastAsia="Times New Roman" w:cs="Arial"/>
          <w:color w:val="000000" w:themeColor="text1"/>
          <w:szCs w:val="28"/>
          <w:lang w:eastAsia="fi-FI"/>
        </w:rPr>
      </w:pPr>
    </w:p>
    <w:p w14:paraId="65747474" w14:textId="77777777" w:rsidR="003A2F63" w:rsidRPr="00F05AE4" w:rsidRDefault="003A2F63" w:rsidP="003A2F63">
      <w:pPr>
        <w:spacing w:after="0"/>
        <w:rPr>
          <w:rFonts w:eastAsia="Times New Roman" w:cs="Arial"/>
          <w:color w:val="7030A0"/>
          <w:szCs w:val="28"/>
          <w:lang w:eastAsia="fi-FI"/>
        </w:rPr>
      </w:pPr>
      <w:r w:rsidRPr="00F05AE4">
        <w:rPr>
          <w:rFonts w:eastAsia="Times New Roman" w:cs="Arial"/>
          <w:color w:val="7030A0"/>
          <w:szCs w:val="28"/>
          <w:lang w:eastAsia="fi-FI"/>
        </w:rPr>
        <w:t>Explain the value of fusion as a consortium and how you will be structured as a sole team</w:t>
      </w:r>
    </w:p>
    <w:p w14:paraId="3FA46BF8" w14:textId="77777777" w:rsidR="003A2F63" w:rsidRPr="00F05AE4" w:rsidRDefault="003A2F63" w:rsidP="003A2F63">
      <w:pPr>
        <w:spacing w:after="0"/>
        <w:rPr>
          <w:rFonts w:eastAsia="Times New Roman" w:cs="Arial"/>
          <w:color w:val="7030A0"/>
          <w:szCs w:val="28"/>
          <w:lang w:eastAsia="fi-FI"/>
        </w:rPr>
      </w:pPr>
      <w:r w:rsidRPr="00F05AE4">
        <w:rPr>
          <w:rFonts w:eastAsia="Times New Roman" w:cs="Arial"/>
          <w:color w:val="7030A0"/>
          <w:szCs w:val="28"/>
          <w:lang w:eastAsia="fi-FI"/>
        </w:rPr>
        <w:t>Identify synergies, trans-disciplinary competences, cross-border dimension</w:t>
      </w:r>
    </w:p>
    <w:p w14:paraId="21CEDD2A" w14:textId="77777777" w:rsidR="003A2F63" w:rsidRPr="00F05AE4" w:rsidRDefault="003A2F63" w:rsidP="003A2F63">
      <w:pPr>
        <w:spacing w:after="0"/>
        <w:rPr>
          <w:rFonts w:eastAsia="Times New Roman" w:cs="Arial"/>
          <w:color w:val="7030A0"/>
          <w:szCs w:val="28"/>
          <w:lang w:eastAsia="fi-FI"/>
        </w:rPr>
      </w:pPr>
    </w:p>
    <w:p w14:paraId="18076675" w14:textId="77777777" w:rsidR="003A2F63" w:rsidRPr="005F6F81" w:rsidRDefault="003A2F63" w:rsidP="003A2F63">
      <w:pPr>
        <w:spacing w:after="0"/>
        <w:rPr>
          <w:rFonts w:eastAsia="Times New Roman" w:cs="Arial"/>
          <w:szCs w:val="28"/>
          <w:lang w:eastAsia="fi-FI"/>
        </w:rPr>
      </w:pPr>
    </w:p>
    <w:p w14:paraId="6EF253F1" w14:textId="77777777" w:rsidR="003A2F63" w:rsidRPr="00D90707" w:rsidRDefault="003A2F63" w:rsidP="003A2F63">
      <w:pPr>
        <w:spacing w:line="276" w:lineRule="auto"/>
        <w:rPr>
          <w:rFonts w:eastAsia="Times New Roman" w:cstheme="minorHAnsi"/>
          <w:lang w:eastAsia="en-GB"/>
        </w:rPr>
      </w:pPr>
    </w:p>
    <w:p w14:paraId="618B42A7" w14:textId="77777777" w:rsidR="003A2F63" w:rsidRDefault="003A2F63" w:rsidP="003A2F63">
      <w:pPr>
        <w:rPr>
          <w:rFonts w:ascii="Calibri" w:eastAsia="MS Gothic" w:hAnsi="Calibri" w:cs="Times New Roman"/>
          <w:b/>
          <w:bCs/>
          <w:sz w:val="32"/>
          <w:szCs w:val="28"/>
          <w:lang w:eastAsia="en-GB"/>
        </w:rPr>
      </w:pPr>
      <w:r>
        <w:rPr>
          <w:rFonts w:ascii="Calibri" w:eastAsia="MS Gothic" w:hAnsi="Calibri" w:cs="Times New Roman"/>
          <w:b/>
          <w:bCs/>
          <w:sz w:val="32"/>
          <w:szCs w:val="28"/>
          <w:lang w:eastAsia="en-GB"/>
        </w:rPr>
        <w:br w:type="page"/>
      </w:r>
    </w:p>
    <w:p w14:paraId="63DC7A4E" w14:textId="40B6B3CE" w:rsidR="004453A5" w:rsidRDefault="004453A5" w:rsidP="003A2F63">
      <w:pPr>
        <w:pStyle w:val="Heading1"/>
        <w:rPr>
          <w:rFonts w:eastAsia="MS Gothic"/>
          <w:lang w:eastAsia="en-GB"/>
        </w:rPr>
      </w:pPr>
      <w:bookmarkStart w:id="11" w:name="_Toc452037609"/>
      <w:bookmarkStart w:id="12" w:name="_Toc18698211"/>
      <w:r>
        <w:rPr>
          <w:rFonts w:eastAsia="MS Gothic"/>
          <w:lang w:eastAsia="en-GB"/>
        </w:rPr>
        <w:t>Risk management</w:t>
      </w:r>
    </w:p>
    <w:p w14:paraId="3C1CABE5" w14:textId="580B392F" w:rsidR="004453A5" w:rsidRDefault="004453A5" w:rsidP="00D362A5">
      <w:pPr>
        <w:rPr>
          <w:lang w:eastAsia="en-GB"/>
        </w:rPr>
      </w:pPr>
    </w:p>
    <w:p w14:paraId="419D9E42" w14:textId="4DB68390" w:rsidR="004453A5" w:rsidRPr="00D362A5" w:rsidRDefault="004453A5" w:rsidP="00D362A5">
      <w:pPr>
        <w:rPr>
          <w:lang w:eastAsia="en-GB"/>
        </w:rPr>
      </w:pPr>
      <w:r>
        <w:rPr>
          <w:lang w:eastAsia="en-GB"/>
        </w:rPr>
        <w:t>List here main risks related to implementing this demonstration. Also present a mitigation plan.</w:t>
      </w:r>
    </w:p>
    <w:p w14:paraId="3688F57B" w14:textId="70255937" w:rsidR="003A2F63" w:rsidRPr="00D90707" w:rsidRDefault="003A2F63" w:rsidP="003A2F63">
      <w:pPr>
        <w:pStyle w:val="Heading1"/>
        <w:rPr>
          <w:rFonts w:eastAsia="MS Gothic"/>
          <w:lang w:eastAsia="en-GB"/>
        </w:rPr>
      </w:pPr>
      <w:r w:rsidRPr="009674BB">
        <w:rPr>
          <w:rFonts w:eastAsia="MS Gothic"/>
          <w:lang w:eastAsia="en-GB"/>
        </w:rPr>
        <w:t>Justification of costs and resources</w:t>
      </w:r>
      <w:bookmarkEnd w:id="11"/>
      <w:bookmarkEnd w:id="12"/>
    </w:p>
    <w:p w14:paraId="3F3E5057" w14:textId="77777777" w:rsidR="003A2F63" w:rsidRDefault="003A2F63" w:rsidP="003A2F63">
      <w:pPr>
        <w:spacing w:line="276" w:lineRule="auto"/>
        <w:rPr>
          <w:rFonts w:eastAsia="Times New Roman" w:cstheme="minorHAnsi"/>
          <w:lang w:eastAsia="en-GB"/>
        </w:rPr>
      </w:pPr>
    </w:p>
    <w:p w14:paraId="549CFF95" w14:textId="77777777" w:rsidR="003A2F63" w:rsidRPr="007971A0" w:rsidRDefault="003A2F63" w:rsidP="003A2F63">
      <w:pPr>
        <w:spacing w:line="276" w:lineRule="auto"/>
        <w:rPr>
          <w:rFonts w:eastAsia="Times New Roman" w:cstheme="minorHAnsi"/>
          <w:color w:val="7030A0"/>
          <w:lang w:eastAsia="en-GB"/>
        </w:rPr>
      </w:pPr>
      <w:r w:rsidRPr="007971A0">
        <w:rPr>
          <w:rFonts w:eastAsia="Times New Roman" w:cstheme="minorHAnsi"/>
          <w:color w:val="7030A0"/>
          <w:lang w:eastAsia="en-GB"/>
        </w:rPr>
        <w:t>&lt;please copy the numbers from the F6S budget template&gt;</w:t>
      </w:r>
    </w:p>
    <w:bookmarkStart w:id="13" w:name="_MON_1515503995"/>
    <w:bookmarkEnd w:id="13"/>
    <w:p w14:paraId="2605D923" w14:textId="4ECD57FE" w:rsidR="003A2F63" w:rsidRDefault="00546963" w:rsidP="003A2F63">
      <w:pPr>
        <w:spacing w:line="276" w:lineRule="auto"/>
        <w:rPr>
          <w:rFonts w:eastAsia="Times New Roman" w:cstheme="minorHAnsi"/>
          <w:lang w:eastAsia="en-GB"/>
        </w:rPr>
      </w:pPr>
      <w:r>
        <w:rPr>
          <w:rFonts w:eastAsia="Times New Roman" w:cstheme="minorHAnsi"/>
          <w:noProof/>
          <w:lang w:eastAsia="en-GB"/>
        </w:rPr>
        <w:object w:dxaOrig="15320" w:dyaOrig="3520" w14:anchorId="4DCA4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9.6pt;height:118.8pt;mso-width-percent:0;mso-height-percent:0;mso-width-percent:0;mso-height-percent:0" o:ole="">
            <v:imagedata r:id="rId11" o:title=""/>
          </v:shape>
          <o:OLEObject Type="Embed" ProgID="Excel.Sheet.12" ShapeID="_x0000_i1025" DrawAspect="Content" ObjectID="_1635588611" r:id="rId12"/>
        </w:object>
      </w:r>
    </w:p>
    <w:p w14:paraId="30AFCDAD" w14:textId="77777777" w:rsidR="003A2F63" w:rsidRPr="007971A0" w:rsidRDefault="003A2F63" w:rsidP="003A2F63">
      <w:pPr>
        <w:spacing w:line="276" w:lineRule="auto"/>
        <w:rPr>
          <w:rFonts w:eastAsia="Times New Roman" w:cstheme="minorHAnsi"/>
          <w:i/>
          <w:color w:val="7030A0"/>
          <w:lang w:eastAsia="en-GB"/>
        </w:rPr>
      </w:pPr>
      <w:r w:rsidRPr="007971A0">
        <w:rPr>
          <w:rFonts w:eastAsia="Times New Roman" w:cstheme="minorHAnsi"/>
          <w:i/>
          <w:color w:val="7030A0"/>
          <w:lang w:eastAsia="en-GB"/>
        </w:rPr>
        <w:t>Costs for experimental facilities of the applicants, if any, are included in “Other direct costs”.</w:t>
      </w:r>
    </w:p>
    <w:p w14:paraId="6372368B" w14:textId="3899ACE0" w:rsidR="003A2F63" w:rsidRDefault="003A2F63" w:rsidP="003A2F63">
      <w:pPr>
        <w:spacing w:line="276" w:lineRule="auto"/>
        <w:rPr>
          <w:rFonts w:eastAsia="Times New Roman" w:cstheme="minorHAnsi"/>
          <w:i/>
          <w:color w:val="7030A0"/>
          <w:lang w:eastAsia="en-GB"/>
        </w:rPr>
      </w:pPr>
      <w:r w:rsidRPr="007971A0">
        <w:rPr>
          <w:rFonts w:eastAsia="Times New Roman" w:cstheme="minorHAnsi"/>
          <w:i/>
          <w:color w:val="7030A0"/>
          <w:lang w:eastAsia="en-GB"/>
        </w:rPr>
        <w:t>Costs for subcontracting and other direct costs need to be clearly explained. Indirect costs are to be calculated as 25% of direct costs (i.e. personnel costs + other direct costs).</w:t>
      </w:r>
    </w:p>
    <w:p w14:paraId="7A89EA95" w14:textId="17F954D6" w:rsidR="0044107B" w:rsidRDefault="0044107B" w:rsidP="003A2F63">
      <w:pPr>
        <w:spacing w:line="276" w:lineRule="auto"/>
        <w:rPr>
          <w:rFonts w:eastAsia="Times New Roman" w:cstheme="minorHAnsi"/>
          <w:i/>
          <w:color w:val="7030A0"/>
          <w:lang w:eastAsia="en-GB"/>
        </w:rPr>
      </w:pPr>
      <w:bookmarkStart w:id="14" w:name="_GoBack"/>
      <w:bookmarkEnd w:id="14"/>
    </w:p>
    <w:p w14:paraId="5A41C670" w14:textId="04D633BD" w:rsidR="0044107B" w:rsidRPr="0044107B" w:rsidRDefault="0044107B" w:rsidP="0044107B">
      <w:pPr>
        <w:pStyle w:val="Heading1"/>
      </w:pPr>
      <w:r w:rsidRPr="0044107B">
        <w:t xml:space="preserve">Ethical/Security </w:t>
      </w:r>
    </w:p>
    <w:p w14:paraId="28669AF1" w14:textId="77777777" w:rsidR="0044107B" w:rsidRPr="00223A78" w:rsidRDefault="0044107B" w:rsidP="0044107B">
      <w:pPr>
        <w:jc w:val="center"/>
        <w:rPr>
          <w:rFonts w:cs="TimesNewRomanPS-BoldMT-Identity"/>
          <w:b/>
          <w:sz w:val="28"/>
          <w:lang w:eastAsia="el-GR"/>
        </w:rPr>
      </w:pPr>
      <w:r w:rsidRPr="00223A78">
        <w:rPr>
          <w:b/>
          <w:sz w:val="28"/>
          <w:lang w:eastAsia="el-GR"/>
        </w:rPr>
        <w:t>ETHICAL ISSUES TABLE</w:t>
      </w:r>
    </w:p>
    <w:tbl>
      <w:tblPr>
        <w:tblW w:w="9894" w:type="dxa"/>
        <w:tblInd w:w="-5" w:type="dxa"/>
        <w:tblLayout w:type="fixed"/>
        <w:tblLook w:val="0000" w:firstRow="0" w:lastRow="0" w:firstColumn="0" w:lastColumn="0" w:noHBand="0" w:noVBand="0"/>
      </w:tblPr>
      <w:tblGrid>
        <w:gridCol w:w="8618"/>
        <w:gridCol w:w="1276"/>
      </w:tblGrid>
      <w:tr w:rsidR="0044107B" w:rsidRPr="0044107B" w14:paraId="7ECC126C" w14:textId="77777777" w:rsidTr="00AE5AA6">
        <w:tc>
          <w:tcPr>
            <w:tcW w:w="8618" w:type="dxa"/>
            <w:tcBorders>
              <w:top w:val="single" w:sz="4" w:space="0" w:color="000000"/>
              <w:left w:val="single" w:sz="4" w:space="0" w:color="000000"/>
              <w:bottom w:val="single" w:sz="4" w:space="0" w:color="000000"/>
              <w:right w:val="single" w:sz="4" w:space="0" w:color="auto"/>
            </w:tcBorders>
          </w:tcPr>
          <w:p w14:paraId="0352EABE" w14:textId="77777777" w:rsidR="0044107B" w:rsidRPr="0044107B" w:rsidRDefault="0044107B" w:rsidP="00AE5AA6">
            <w:pPr>
              <w:snapToGrid w:val="0"/>
              <w:spacing w:before="60" w:after="60"/>
              <w:rPr>
                <w:rFonts w:cs="Arial"/>
                <w:color w:val="000000" w:themeColor="text1"/>
                <w:sz w:val="18"/>
                <w:szCs w:val="20"/>
                <w:lang w:eastAsia="el-GR"/>
              </w:rPr>
            </w:pPr>
          </w:p>
        </w:tc>
        <w:tc>
          <w:tcPr>
            <w:tcW w:w="1276" w:type="dxa"/>
            <w:tcBorders>
              <w:top w:val="single" w:sz="4" w:space="0" w:color="auto"/>
              <w:left w:val="single" w:sz="4" w:space="0" w:color="auto"/>
              <w:bottom w:val="single" w:sz="4" w:space="0" w:color="auto"/>
              <w:right w:val="single" w:sz="4" w:space="0" w:color="auto"/>
            </w:tcBorders>
          </w:tcPr>
          <w:p w14:paraId="1F0430AD" w14:textId="77777777" w:rsidR="0044107B" w:rsidRPr="0044107B" w:rsidRDefault="0044107B" w:rsidP="00AE5AA6">
            <w:pPr>
              <w:autoSpaceDE w:val="0"/>
              <w:spacing w:before="60" w:after="60"/>
              <w:jc w:val="center"/>
              <w:rPr>
                <w:rFonts w:cs="Arial"/>
                <w:b/>
                <w:bCs/>
                <w:color w:val="000000" w:themeColor="text1"/>
                <w:sz w:val="18"/>
                <w:szCs w:val="20"/>
                <w:lang w:eastAsia="el-GR"/>
              </w:rPr>
            </w:pPr>
            <w:r w:rsidRPr="0044107B">
              <w:rPr>
                <w:rFonts w:cs="Arial"/>
                <w:b/>
                <w:bCs/>
                <w:color w:val="000000" w:themeColor="text1"/>
                <w:sz w:val="18"/>
                <w:szCs w:val="20"/>
                <w:lang w:eastAsia="el-GR"/>
              </w:rPr>
              <w:t>YES/NO</w:t>
            </w:r>
          </w:p>
        </w:tc>
      </w:tr>
      <w:tr w:rsidR="0044107B" w:rsidRPr="0044107B" w14:paraId="30200747" w14:textId="77777777" w:rsidTr="0044107B">
        <w:tc>
          <w:tcPr>
            <w:tcW w:w="86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5EBA534" w14:textId="77777777" w:rsidR="0044107B" w:rsidRPr="0044107B" w:rsidRDefault="0044107B" w:rsidP="00AE5AA6">
            <w:pPr>
              <w:spacing w:before="60" w:after="60"/>
              <w:rPr>
                <w:rFonts w:cs="Arial"/>
                <w:b/>
                <w:bCs/>
                <w:color w:val="000000" w:themeColor="text1"/>
                <w:sz w:val="18"/>
                <w:szCs w:val="20"/>
                <w:lang w:eastAsia="el-GR"/>
              </w:rPr>
            </w:pPr>
            <w:r w:rsidRPr="0044107B">
              <w:rPr>
                <w:rFonts w:cs="Arial"/>
                <w:b/>
                <w:color w:val="000000" w:themeColor="text1"/>
                <w:sz w:val="18"/>
                <w:szCs w:val="20"/>
                <w:lang w:eastAsia="el-GR"/>
              </w:rPr>
              <w:t>Informed Consent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DB25A"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3B3DE26B" w14:textId="77777777" w:rsidTr="00AE5AA6">
        <w:tc>
          <w:tcPr>
            <w:tcW w:w="8618" w:type="dxa"/>
            <w:tcBorders>
              <w:top w:val="single" w:sz="4" w:space="0" w:color="000000"/>
              <w:left w:val="single" w:sz="4" w:space="0" w:color="000000"/>
              <w:bottom w:val="single" w:sz="4" w:space="0" w:color="000000"/>
              <w:right w:val="single" w:sz="4" w:space="0" w:color="auto"/>
            </w:tcBorders>
          </w:tcPr>
          <w:p w14:paraId="57C40DE0" w14:textId="77777777" w:rsidR="0044107B" w:rsidRPr="0044107B" w:rsidRDefault="0044107B" w:rsidP="00AE5AA6">
            <w:pPr>
              <w:numPr>
                <w:ilvl w:val="0"/>
                <w:numId w:val="9"/>
              </w:numPr>
              <w:tabs>
                <w:tab w:val="left" w:pos="426"/>
              </w:tabs>
              <w:suppressAutoHyphens/>
              <w:spacing w:before="60" w:after="60" w:line="240" w:lineRule="auto"/>
              <w:ind w:left="720" w:hanging="578"/>
              <w:jc w:val="both"/>
              <w:rPr>
                <w:rFonts w:cs="Arial"/>
                <w:b/>
                <w:bCs/>
                <w:color w:val="000000" w:themeColor="text1"/>
                <w:sz w:val="18"/>
                <w:szCs w:val="20"/>
                <w:lang w:eastAsia="el-GR"/>
              </w:rPr>
            </w:pPr>
            <w:r w:rsidRPr="0044107B">
              <w:rPr>
                <w:rFonts w:cs="Arial"/>
                <w:color w:val="000000" w:themeColor="text1"/>
                <w:sz w:val="18"/>
                <w:szCs w:val="20"/>
                <w:lang w:eastAsia="el-GR"/>
              </w:rPr>
              <w:t>Does the proposal involve children?</w:t>
            </w:r>
          </w:p>
        </w:tc>
        <w:tc>
          <w:tcPr>
            <w:tcW w:w="1276" w:type="dxa"/>
            <w:tcBorders>
              <w:top w:val="single" w:sz="4" w:space="0" w:color="auto"/>
              <w:left w:val="single" w:sz="4" w:space="0" w:color="auto"/>
              <w:bottom w:val="single" w:sz="4" w:space="0" w:color="auto"/>
              <w:right w:val="single" w:sz="4" w:space="0" w:color="auto"/>
            </w:tcBorders>
          </w:tcPr>
          <w:p w14:paraId="17553779"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6041366E" w14:textId="77777777" w:rsidTr="00AE5AA6">
        <w:tc>
          <w:tcPr>
            <w:tcW w:w="8618" w:type="dxa"/>
            <w:tcBorders>
              <w:top w:val="single" w:sz="4" w:space="0" w:color="000000"/>
              <w:left w:val="single" w:sz="4" w:space="0" w:color="000000"/>
              <w:bottom w:val="single" w:sz="4" w:space="0" w:color="000000"/>
              <w:right w:val="single" w:sz="4" w:space="0" w:color="auto"/>
            </w:tcBorders>
          </w:tcPr>
          <w:p w14:paraId="5023E4F5" w14:textId="77777777" w:rsidR="0044107B" w:rsidRPr="0044107B" w:rsidRDefault="0044107B" w:rsidP="00AE5AA6">
            <w:pPr>
              <w:numPr>
                <w:ilvl w:val="0"/>
                <w:numId w:val="9"/>
              </w:numPr>
              <w:tabs>
                <w:tab w:val="left" w:pos="426"/>
              </w:tabs>
              <w:suppressAutoHyphens/>
              <w:spacing w:before="60" w:after="60" w:line="240" w:lineRule="auto"/>
              <w:ind w:left="720" w:hanging="578"/>
              <w:jc w:val="both"/>
              <w:rPr>
                <w:rFonts w:cs="Arial"/>
                <w:b/>
                <w:bCs/>
                <w:color w:val="000000" w:themeColor="text1"/>
                <w:sz w:val="18"/>
                <w:szCs w:val="20"/>
                <w:lang w:eastAsia="el-GR"/>
              </w:rPr>
            </w:pPr>
            <w:r w:rsidRPr="0044107B">
              <w:rPr>
                <w:rFonts w:cs="Arial"/>
                <w:color w:val="000000" w:themeColor="text1"/>
                <w:sz w:val="18"/>
                <w:szCs w:val="20"/>
                <w:lang w:eastAsia="el-GR"/>
              </w:rPr>
              <w:t>Does the proposal involve patients or persons not able to give consent?</w:t>
            </w:r>
          </w:p>
        </w:tc>
        <w:tc>
          <w:tcPr>
            <w:tcW w:w="1276" w:type="dxa"/>
            <w:tcBorders>
              <w:top w:val="single" w:sz="4" w:space="0" w:color="auto"/>
              <w:left w:val="single" w:sz="4" w:space="0" w:color="auto"/>
              <w:bottom w:val="single" w:sz="4" w:space="0" w:color="auto"/>
              <w:right w:val="single" w:sz="4" w:space="0" w:color="auto"/>
            </w:tcBorders>
          </w:tcPr>
          <w:p w14:paraId="0C136CCA"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4F55B828" w14:textId="77777777" w:rsidTr="00AE5AA6">
        <w:tc>
          <w:tcPr>
            <w:tcW w:w="8618" w:type="dxa"/>
            <w:tcBorders>
              <w:top w:val="single" w:sz="4" w:space="0" w:color="000000"/>
              <w:left w:val="single" w:sz="4" w:space="0" w:color="000000"/>
              <w:bottom w:val="single" w:sz="4" w:space="0" w:color="000000"/>
              <w:right w:val="single" w:sz="4" w:space="0" w:color="auto"/>
            </w:tcBorders>
          </w:tcPr>
          <w:p w14:paraId="40D20AE1" w14:textId="77777777" w:rsidR="0044107B" w:rsidRPr="0044107B" w:rsidRDefault="0044107B" w:rsidP="00AE5AA6">
            <w:pPr>
              <w:numPr>
                <w:ilvl w:val="0"/>
                <w:numId w:val="9"/>
              </w:numPr>
              <w:tabs>
                <w:tab w:val="left" w:pos="426"/>
              </w:tabs>
              <w:suppressAutoHyphens/>
              <w:spacing w:before="60" w:after="60" w:line="240" w:lineRule="auto"/>
              <w:ind w:left="720" w:hanging="578"/>
              <w:jc w:val="both"/>
              <w:rPr>
                <w:rFonts w:cs="Arial"/>
                <w:b/>
                <w:bCs/>
                <w:color w:val="000000" w:themeColor="text1"/>
                <w:sz w:val="18"/>
                <w:szCs w:val="20"/>
                <w:lang w:eastAsia="el-GR"/>
              </w:rPr>
            </w:pPr>
            <w:r w:rsidRPr="0044107B">
              <w:rPr>
                <w:rFonts w:cs="Arial"/>
                <w:color w:val="000000" w:themeColor="text1"/>
                <w:sz w:val="18"/>
                <w:szCs w:val="20"/>
                <w:lang w:eastAsia="el-GR"/>
              </w:rPr>
              <w:t>Does the proposal involve adult healthy volunteers?</w:t>
            </w:r>
          </w:p>
        </w:tc>
        <w:tc>
          <w:tcPr>
            <w:tcW w:w="1276" w:type="dxa"/>
            <w:tcBorders>
              <w:top w:val="single" w:sz="4" w:space="0" w:color="auto"/>
              <w:left w:val="single" w:sz="4" w:space="0" w:color="auto"/>
              <w:bottom w:val="single" w:sz="4" w:space="0" w:color="auto"/>
              <w:right w:val="single" w:sz="4" w:space="0" w:color="auto"/>
            </w:tcBorders>
          </w:tcPr>
          <w:p w14:paraId="54F82950"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6C23B4F9" w14:textId="77777777" w:rsidTr="00AE5AA6">
        <w:tc>
          <w:tcPr>
            <w:tcW w:w="8618" w:type="dxa"/>
            <w:tcBorders>
              <w:top w:val="single" w:sz="4" w:space="0" w:color="000000"/>
              <w:left w:val="single" w:sz="4" w:space="0" w:color="000000"/>
              <w:bottom w:val="single" w:sz="4" w:space="0" w:color="000000"/>
              <w:right w:val="single" w:sz="4" w:space="0" w:color="auto"/>
            </w:tcBorders>
          </w:tcPr>
          <w:p w14:paraId="2686A50F" w14:textId="77777777" w:rsidR="0044107B" w:rsidRPr="0044107B" w:rsidRDefault="0044107B" w:rsidP="00AE5AA6">
            <w:pPr>
              <w:numPr>
                <w:ilvl w:val="0"/>
                <w:numId w:val="9"/>
              </w:numPr>
              <w:tabs>
                <w:tab w:val="left" w:pos="426"/>
              </w:tabs>
              <w:suppressAutoHyphens/>
              <w:spacing w:before="60" w:after="60" w:line="240" w:lineRule="auto"/>
              <w:ind w:left="720" w:hanging="578"/>
              <w:jc w:val="both"/>
              <w:rPr>
                <w:rFonts w:cs="Arial"/>
                <w:b/>
                <w:bCs/>
                <w:color w:val="000000" w:themeColor="text1"/>
                <w:sz w:val="18"/>
                <w:szCs w:val="20"/>
                <w:lang w:eastAsia="el-GR"/>
              </w:rPr>
            </w:pPr>
            <w:r w:rsidRPr="0044107B">
              <w:rPr>
                <w:rFonts w:cs="Arial"/>
                <w:color w:val="000000" w:themeColor="text1"/>
                <w:sz w:val="18"/>
                <w:szCs w:val="20"/>
                <w:lang w:eastAsia="el-GR"/>
              </w:rPr>
              <w:t>Does the proposal involve Human Genetic Material?</w:t>
            </w:r>
          </w:p>
        </w:tc>
        <w:tc>
          <w:tcPr>
            <w:tcW w:w="1276" w:type="dxa"/>
            <w:tcBorders>
              <w:top w:val="single" w:sz="4" w:space="0" w:color="auto"/>
              <w:left w:val="single" w:sz="4" w:space="0" w:color="auto"/>
              <w:bottom w:val="single" w:sz="4" w:space="0" w:color="auto"/>
              <w:right w:val="single" w:sz="4" w:space="0" w:color="auto"/>
            </w:tcBorders>
          </w:tcPr>
          <w:p w14:paraId="1676F1B7"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3CD669F4" w14:textId="77777777" w:rsidTr="00AE5AA6">
        <w:tc>
          <w:tcPr>
            <w:tcW w:w="8618" w:type="dxa"/>
            <w:tcBorders>
              <w:top w:val="single" w:sz="4" w:space="0" w:color="000000"/>
              <w:left w:val="single" w:sz="4" w:space="0" w:color="000000"/>
              <w:bottom w:val="single" w:sz="4" w:space="0" w:color="000000"/>
              <w:right w:val="single" w:sz="4" w:space="0" w:color="auto"/>
            </w:tcBorders>
          </w:tcPr>
          <w:p w14:paraId="30E296D7" w14:textId="77777777" w:rsidR="0044107B" w:rsidRPr="0044107B" w:rsidRDefault="0044107B" w:rsidP="00AE5AA6">
            <w:pPr>
              <w:numPr>
                <w:ilvl w:val="0"/>
                <w:numId w:val="9"/>
              </w:numPr>
              <w:tabs>
                <w:tab w:val="left" w:pos="426"/>
              </w:tabs>
              <w:suppressAutoHyphens/>
              <w:spacing w:before="60" w:after="60" w:line="240" w:lineRule="auto"/>
              <w:ind w:left="720" w:hanging="578"/>
              <w:jc w:val="both"/>
              <w:rPr>
                <w:rFonts w:cs="Arial"/>
                <w:b/>
                <w:bCs/>
                <w:color w:val="000000" w:themeColor="text1"/>
                <w:sz w:val="18"/>
                <w:szCs w:val="20"/>
                <w:lang w:eastAsia="el-GR"/>
              </w:rPr>
            </w:pPr>
            <w:r w:rsidRPr="0044107B">
              <w:rPr>
                <w:rFonts w:cs="Arial"/>
                <w:color w:val="000000" w:themeColor="text1"/>
                <w:sz w:val="18"/>
                <w:szCs w:val="20"/>
                <w:lang w:eastAsia="el-GR"/>
              </w:rPr>
              <w:t>Does the proposal involve Human biological samples?</w:t>
            </w:r>
          </w:p>
        </w:tc>
        <w:tc>
          <w:tcPr>
            <w:tcW w:w="1276" w:type="dxa"/>
            <w:tcBorders>
              <w:top w:val="single" w:sz="4" w:space="0" w:color="auto"/>
              <w:left w:val="single" w:sz="4" w:space="0" w:color="auto"/>
              <w:bottom w:val="single" w:sz="4" w:space="0" w:color="auto"/>
              <w:right w:val="single" w:sz="4" w:space="0" w:color="auto"/>
            </w:tcBorders>
          </w:tcPr>
          <w:p w14:paraId="7FC17C9C"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476C2411" w14:textId="77777777" w:rsidTr="00AE5AA6">
        <w:tc>
          <w:tcPr>
            <w:tcW w:w="8618" w:type="dxa"/>
            <w:tcBorders>
              <w:top w:val="single" w:sz="4" w:space="0" w:color="000000"/>
              <w:left w:val="single" w:sz="4" w:space="0" w:color="000000"/>
              <w:bottom w:val="single" w:sz="4" w:space="0" w:color="000000"/>
              <w:right w:val="single" w:sz="4" w:space="0" w:color="auto"/>
            </w:tcBorders>
          </w:tcPr>
          <w:p w14:paraId="08AB8418" w14:textId="77777777" w:rsidR="0044107B" w:rsidRPr="0044107B" w:rsidRDefault="0044107B" w:rsidP="00AE5AA6">
            <w:pPr>
              <w:numPr>
                <w:ilvl w:val="0"/>
                <w:numId w:val="9"/>
              </w:numPr>
              <w:tabs>
                <w:tab w:val="left" w:pos="426"/>
              </w:tabs>
              <w:suppressAutoHyphens/>
              <w:spacing w:before="60" w:after="60" w:line="240" w:lineRule="auto"/>
              <w:ind w:left="720" w:hanging="578"/>
              <w:jc w:val="both"/>
              <w:rPr>
                <w:rFonts w:cs="Arial"/>
                <w:b/>
                <w:bCs/>
                <w:color w:val="000000" w:themeColor="text1"/>
                <w:sz w:val="18"/>
                <w:szCs w:val="20"/>
                <w:lang w:eastAsia="el-GR"/>
              </w:rPr>
            </w:pPr>
            <w:r w:rsidRPr="0044107B">
              <w:rPr>
                <w:rFonts w:cs="Arial"/>
                <w:color w:val="000000" w:themeColor="text1"/>
                <w:sz w:val="18"/>
                <w:szCs w:val="20"/>
                <w:lang w:eastAsia="el-GR"/>
              </w:rPr>
              <w:t>Does the proposal involve Human data collection?</w:t>
            </w:r>
          </w:p>
        </w:tc>
        <w:tc>
          <w:tcPr>
            <w:tcW w:w="1276" w:type="dxa"/>
            <w:tcBorders>
              <w:top w:val="single" w:sz="4" w:space="0" w:color="auto"/>
              <w:left w:val="single" w:sz="4" w:space="0" w:color="auto"/>
              <w:bottom w:val="single" w:sz="4" w:space="0" w:color="auto"/>
              <w:right w:val="single" w:sz="4" w:space="0" w:color="auto"/>
            </w:tcBorders>
          </w:tcPr>
          <w:p w14:paraId="36F74704"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25706419" w14:textId="77777777" w:rsidTr="0044107B">
        <w:tc>
          <w:tcPr>
            <w:tcW w:w="86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AB0822F" w14:textId="77777777" w:rsidR="0044107B" w:rsidRPr="0044107B" w:rsidRDefault="0044107B" w:rsidP="00AE5AA6">
            <w:pPr>
              <w:spacing w:before="60" w:after="60"/>
              <w:rPr>
                <w:rFonts w:cs="Arial"/>
                <w:b/>
                <w:bCs/>
                <w:color w:val="000000" w:themeColor="text1"/>
                <w:sz w:val="18"/>
                <w:szCs w:val="20"/>
                <w:lang w:eastAsia="el-GR"/>
              </w:rPr>
            </w:pPr>
            <w:r w:rsidRPr="0044107B">
              <w:rPr>
                <w:rFonts w:cs="Arial"/>
                <w:b/>
                <w:color w:val="000000" w:themeColor="text1"/>
                <w:sz w:val="18"/>
                <w:szCs w:val="20"/>
                <w:lang w:eastAsia="el-GR"/>
              </w:rPr>
              <w:t>Research on Human embryo/foetus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F0F08"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7453939E" w14:textId="77777777" w:rsidTr="00AE5AA6">
        <w:tc>
          <w:tcPr>
            <w:tcW w:w="8618" w:type="dxa"/>
            <w:tcBorders>
              <w:top w:val="single" w:sz="4" w:space="0" w:color="000000"/>
              <w:left w:val="single" w:sz="4" w:space="0" w:color="000000"/>
              <w:bottom w:val="single" w:sz="4" w:space="0" w:color="000000"/>
              <w:right w:val="single" w:sz="4" w:space="0" w:color="auto"/>
            </w:tcBorders>
          </w:tcPr>
          <w:p w14:paraId="63BCE3C7" w14:textId="77777777" w:rsidR="0044107B" w:rsidRPr="0044107B" w:rsidRDefault="0044107B" w:rsidP="00AE5AA6">
            <w:pPr>
              <w:numPr>
                <w:ilvl w:val="0"/>
                <w:numId w:val="9"/>
              </w:numPr>
              <w:tabs>
                <w:tab w:val="left" w:pos="426"/>
              </w:tabs>
              <w:suppressAutoHyphens/>
              <w:spacing w:before="60" w:after="60" w:line="240" w:lineRule="auto"/>
              <w:ind w:left="720" w:hanging="578"/>
              <w:jc w:val="both"/>
              <w:rPr>
                <w:rFonts w:cs="Arial"/>
                <w:color w:val="000000" w:themeColor="text1"/>
                <w:sz w:val="18"/>
                <w:szCs w:val="20"/>
                <w:lang w:eastAsia="el-GR"/>
              </w:rPr>
            </w:pPr>
            <w:r w:rsidRPr="0044107B">
              <w:rPr>
                <w:rFonts w:cs="Arial"/>
                <w:color w:val="000000" w:themeColor="text1"/>
                <w:sz w:val="18"/>
                <w:szCs w:val="20"/>
                <w:lang w:eastAsia="el-GR"/>
              </w:rPr>
              <w:t>Does the proposal involve Human Embryos?</w:t>
            </w:r>
          </w:p>
        </w:tc>
        <w:tc>
          <w:tcPr>
            <w:tcW w:w="1276" w:type="dxa"/>
            <w:tcBorders>
              <w:top w:val="single" w:sz="4" w:space="0" w:color="auto"/>
              <w:left w:val="single" w:sz="4" w:space="0" w:color="auto"/>
              <w:bottom w:val="single" w:sz="4" w:space="0" w:color="auto"/>
              <w:right w:val="single" w:sz="4" w:space="0" w:color="auto"/>
            </w:tcBorders>
          </w:tcPr>
          <w:p w14:paraId="607B46AF"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1CBA93D1" w14:textId="77777777" w:rsidTr="00AE5AA6">
        <w:tc>
          <w:tcPr>
            <w:tcW w:w="8618" w:type="dxa"/>
            <w:tcBorders>
              <w:top w:val="single" w:sz="4" w:space="0" w:color="000000"/>
              <w:left w:val="single" w:sz="4" w:space="0" w:color="000000"/>
              <w:bottom w:val="single" w:sz="4" w:space="0" w:color="000000"/>
              <w:right w:val="single" w:sz="4" w:space="0" w:color="auto"/>
            </w:tcBorders>
          </w:tcPr>
          <w:p w14:paraId="455311C1" w14:textId="77777777" w:rsidR="0044107B" w:rsidRPr="0044107B" w:rsidRDefault="0044107B" w:rsidP="00AE5AA6">
            <w:pPr>
              <w:numPr>
                <w:ilvl w:val="0"/>
                <w:numId w:val="9"/>
              </w:numPr>
              <w:tabs>
                <w:tab w:val="left" w:pos="426"/>
              </w:tabs>
              <w:suppressAutoHyphens/>
              <w:spacing w:before="60" w:after="60" w:line="240" w:lineRule="auto"/>
              <w:ind w:left="720" w:hanging="578"/>
              <w:jc w:val="both"/>
              <w:rPr>
                <w:rFonts w:cs="Arial"/>
                <w:color w:val="000000" w:themeColor="text1"/>
                <w:sz w:val="18"/>
                <w:szCs w:val="20"/>
                <w:lang w:eastAsia="el-GR"/>
              </w:rPr>
            </w:pPr>
            <w:r w:rsidRPr="0044107B">
              <w:rPr>
                <w:rFonts w:cs="Arial"/>
                <w:color w:val="000000" w:themeColor="text1"/>
                <w:sz w:val="18"/>
                <w:szCs w:val="20"/>
                <w:lang w:eastAsia="el-GR"/>
              </w:rPr>
              <w:t>Does the proposal involve Human Foetal Tissue / Cells?</w:t>
            </w:r>
          </w:p>
        </w:tc>
        <w:tc>
          <w:tcPr>
            <w:tcW w:w="1276" w:type="dxa"/>
            <w:tcBorders>
              <w:top w:val="single" w:sz="4" w:space="0" w:color="auto"/>
              <w:left w:val="single" w:sz="4" w:space="0" w:color="auto"/>
              <w:bottom w:val="single" w:sz="4" w:space="0" w:color="auto"/>
              <w:right w:val="single" w:sz="4" w:space="0" w:color="auto"/>
            </w:tcBorders>
          </w:tcPr>
          <w:p w14:paraId="1EDCEE9C"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7086087F" w14:textId="77777777" w:rsidTr="00AE5AA6">
        <w:tc>
          <w:tcPr>
            <w:tcW w:w="8618" w:type="dxa"/>
            <w:tcBorders>
              <w:top w:val="single" w:sz="4" w:space="0" w:color="000000"/>
              <w:left w:val="single" w:sz="4" w:space="0" w:color="000000"/>
              <w:bottom w:val="single" w:sz="4" w:space="0" w:color="000000"/>
              <w:right w:val="single" w:sz="4" w:space="0" w:color="auto"/>
            </w:tcBorders>
          </w:tcPr>
          <w:p w14:paraId="3CC574CB" w14:textId="77777777" w:rsidR="0044107B" w:rsidRPr="0044107B" w:rsidRDefault="0044107B" w:rsidP="00AE5AA6">
            <w:pPr>
              <w:numPr>
                <w:ilvl w:val="0"/>
                <w:numId w:val="9"/>
              </w:numPr>
              <w:tabs>
                <w:tab w:val="left" w:pos="426"/>
              </w:tabs>
              <w:suppressAutoHyphens/>
              <w:spacing w:before="60" w:after="60" w:line="240" w:lineRule="auto"/>
              <w:ind w:left="720" w:hanging="578"/>
              <w:jc w:val="both"/>
              <w:rPr>
                <w:rFonts w:cs="Arial"/>
                <w:color w:val="000000" w:themeColor="text1"/>
                <w:sz w:val="18"/>
                <w:szCs w:val="20"/>
                <w:lang w:eastAsia="el-GR"/>
              </w:rPr>
            </w:pPr>
            <w:r w:rsidRPr="0044107B">
              <w:rPr>
                <w:rFonts w:cs="Arial"/>
                <w:color w:val="000000" w:themeColor="text1"/>
                <w:sz w:val="18"/>
                <w:szCs w:val="20"/>
                <w:lang w:eastAsia="el-GR"/>
              </w:rPr>
              <w:t>Does the proposal involve Human Embryonic Stem Cells?</w:t>
            </w:r>
          </w:p>
        </w:tc>
        <w:tc>
          <w:tcPr>
            <w:tcW w:w="1276" w:type="dxa"/>
            <w:tcBorders>
              <w:top w:val="single" w:sz="4" w:space="0" w:color="auto"/>
              <w:left w:val="single" w:sz="4" w:space="0" w:color="auto"/>
              <w:bottom w:val="single" w:sz="4" w:space="0" w:color="auto"/>
              <w:right w:val="single" w:sz="4" w:space="0" w:color="auto"/>
            </w:tcBorders>
          </w:tcPr>
          <w:p w14:paraId="7E1E6E9A"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0BC583A5" w14:textId="77777777" w:rsidTr="0044107B">
        <w:tc>
          <w:tcPr>
            <w:tcW w:w="86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100E865" w14:textId="77777777" w:rsidR="0044107B" w:rsidRPr="0044107B" w:rsidRDefault="0044107B" w:rsidP="00AE5AA6">
            <w:pPr>
              <w:spacing w:before="60" w:after="60"/>
              <w:rPr>
                <w:rFonts w:cs="Arial"/>
                <w:b/>
                <w:bCs/>
                <w:color w:val="000000" w:themeColor="text1"/>
                <w:sz w:val="18"/>
                <w:szCs w:val="20"/>
                <w:lang w:eastAsia="el-GR"/>
              </w:rPr>
            </w:pPr>
            <w:r w:rsidRPr="0044107B">
              <w:rPr>
                <w:rFonts w:cs="Arial"/>
                <w:b/>
                <w:color w:val="000000" w:themeColor="text1"/>
                <w:sz w:val="18"/>
                <w:szCs w:val="20"/>
                <w:lang w:eastAsia="el-GR"/>
              </w:rPr>
              <w:t>Privacy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0590F" w14:textId="77777777" w:rsidR="0044107B" w:rsidRPr="0044107B" w:rsidRDefault="0044107B" w:rsidP="00AE5AA6">
            <w:pPr>
              <w:autoSpaceDE w:val="0"/>
              <w:snapToGrid w:val="0"/>
              <w:spacing w:before="60" w:after="60"/>
              <w:rPr>
                <w:rFonts w:cs="Arial"/>
                <w:b/>
                <w:bCs/>
                <w:color w:val="000000" w:themeColor="text1"/>
                <w:sz w:val="18"/>
                <w:szCs w:val="20"/>
                <w:highlight w:val="magenta"/>
                <w:lang w:eastAsia="el-GR"/>
              </w:rPr>
            </w:pPr>
          </w:p>
        </w:tc>
      </w:tr>
      <w:tr w:rsidR="0044107B" w:rsidRPr="0044107B" w14:paraId="5A257CD5" w14:textId="77777777" w:rsidTr="00AE5AA6">
        <w:tc>
          <w:tcPr>
            <w:tcW w:w="8618" w:type="dxa"/>
            <w:tcBorders>
              <w:top w:val="single" w:sz="4" w:space="0" w:color="000000"/>
              <w:left w:val="single" w:sz="4" w:space="0" w:color="000000"/>
              <w:bottom w:val="single" w:sz="4" w:space="0" w:color="000000"/>
              <w:right w:val="single" w:sz="4" w:space="0" w:color="auto"/>
            </w:tcBorders>
          </w:tcPr>
          <w:p w14:paraId="335819B3" w14:textId="77777777" w:rsidR="0044107B" w:rsidRPr="0044107B" w:rsidRDefault="0044107B" w:rsidP="00AE5AA6">
            <w:pPr>
              <w:numPr>
                <w:ilvl w:val="0"/>
                <w:numId w:val="9"/>
              </w:numPr>
              <w:tabs>
                <w:tab w:val="left" w:pos="426"/>
              </w:tabs>
              <w:suppressAutoHyphens/>
              <w:spacing w:before="60" w:after="60" w:line="240" w:lineRule="auto"/>
              <w:ind w:left="289" w:hanging="147"/>
              <w:jc w:val="both"/>
              <w:rPr>
                <w:rFonts w:cs="Arial"/>
                <w:color w:val="000000" w:themeColor="text1"/>
                <w:sz w:val="18"/>
                <w:szCs w:val="20"/>
                <w:lang w:eastAsia="el-GR"/>
              </w:rPr>
            </w:pPr>
            <w:r w:rsidRPr="0044107B">
              <w:rPr>
                <w:rFonts w:cs="Arial"/>
                <w:color w:val="000000" w:themeColor="text1"/>
                <w:sz w:val="18"/>
                <w:szCs w:val="20"/>
                <w:lang w:eastAsia="el-GR"/>
              </w:rPr>
              <w:t>Does the proposal involve processing of genetic information or personal data (e.g. health, sexual lifestyle, ethnicity, political opinion, religious or philosophical conviction)</w:t>
            </w:r>
          </w:p>
        </w:tc>
        <w:tc>
          <w:tcPr>
            <w:tcW w:w="1276" w:type="dxa"/>
            <w:tcBorders>
              <w:top w:val="single" w:sz="4" w:space="0" w:color="auto"/>
              <w:left w:val="single" w:sz="4" w:space="0" w:color="auto"/>
              <w:bottom w:val="single" w:sz="4" w:space="0" w:color="auto"/>
              <w:right w:val="single" w:sz="4" w:space="0" w:color="auto"/>
            </w:tcBorders>
          </w:tcPr>
          <w:p w14:paraId="55DEA9D0"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0642D992" w14:textId="77777777" w:rsidTr="00AE5AA6">
        <w:tc>
          <w:tcPr>
            <w:tcW w:w="8618" w:type="dxa"/>
            <w:tcBorders>
              <w:top w:val="single" w:sz="4" w:space="0" w:color="000000"/>
              <w:left w:val="single" w:sz="4" w:space="0" w:color="000000"/>
              <w:bottom w:val="single" w:sz="4" w:space="0" w:color="000000"/>
              <w:right w:val="single" w:sz="4" w:space="0" w:color="auto"/>
            </w:tcBorders>
          </w:tcPr>
          <w:p w14:paraId="6B32E346" w14:textId="77777777" w:rsidR="0044107B" w:rsidRPr="0044107B" w:rsidRDefault="0044107B" w:rsidP="00AE5AA6">
            <w:pPr>
              <w:numPr>
                <w:ilvl w:val="0"/>
                <w:numId w:val="9"/>
              </w:numPr>
              <w:tabs>
                <w:tab w:val="left" w:pos="426"/>
              </w:tabs>
              <w:suppressAutoHyphens/>
              <w:spacing w:before="60" w:after="60" w:line="240" w:lineRule="auto"/>
              <w:ind w:left="720" w:hanging="578"/>
              <w:jc w:val="both"/>
              <w:rPr>
                <w:rFonts w:cs="Arial"/>
                <w:color w:val="000000" w:themeColor="text1"/>
                <w:sz w:val="18"/>
                <w:szCs w:val="20"/>
                <w:lang w:eastAsia="el-GR"/>
              </w:rPr>
            </w:pPr>
            <w:r w:rsidRPr="0044107B">
              <w:rPr>
                <w:rFonts w:cs="Arial"/>
                <w:color w:val="000000" w:themeColor="text1"/>
                <w:sz w:val="18"/>
                <w:szCs w:val="20"/>
                <w:lang w:eastAsia="el-GR"/>
              </w:rPr>
              <w:t>Does the proposal involve tracking the location or observation of people?</w:t>
            </w:r>
          </w:p>
        </w:tc>
        <w:tc>
          <w:tcPr>
            <w:tcW w:w="1276" w:type="dxa"/>
            <w:tcBorders>
              <w:top w:val="single" w:sz="4" w:space="0" w:color="auto"/>
              <w:left w:val="single" w:sz="4" w:space="0" w:color="auto"/>
              <w:bottom w:val="single" w:sz="4" w:space="0" w:color="auto"/>
              <w:right w:val="single" w:sz="4" w:space="0" w:color="auto"/>
            </w:tcBorders>
          </w:tcPr>
          <w:p w14:paraId="1A45E3DA"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04AE1282" w14:textId="77777777" w:rsidTr="0044107B">
        <w:tc>
          <w:tcPr>
            <w:tcW w:w="86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DA1726E" w14:textId="77777777" w:rsidR="0044107B" w:rsidRPr="0044107B" w:rsidRDefault="0044107B" w:rsidP="00AE5AA6">
            <w:pPr>
              <w:autoSpaceDE w:val="0"/>
              <w:spacing w:before="60" w:after="60"/>
              <w:rPr>
                <w:rFonts w:cs="Arial"/>
                <w:b/>
                <w:bCs/>
                <w:color w:val="000000" w:themeColor="text1"/>
                <w:sz w:val="18"/>
                <w:szCs w:val="20"/>
                <w:lang w:eastAsia="el-GR"/>
              </w:rPr>
            </w:pPr>
            <w:r w:rsidRPr="0044107B">
              <w:rPr>
                <w:rFonts w:cs="Arial"/>
                <w:b/>
                <w:bCs/>
                <w:color w:val="000000" w:themeColor="text1"/>
                <w:sz w:val="18"/>
                <w:szCs w:val="20"/>
                <w:lang w:eastAsia="el-GR"/>
              </w:rPr>
              <w:t>Research on Animals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FCF3C"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2888AE13" w14:textId="77777777" w:rsidTr="00AE5AA6">
        <w:tc>
          <w:tcPr>
            <w:tcW w:w="8618" w:type="dxa"/>
            <w:tcBorders>
              <w:top w:val="single" w:sz="4" w:space="0" w:color="000000"/>
              <w:left w:val="single" w:sz="4" w:space="0" w:color="000000"/>
              <w:bottom w:val="single" w:sz="4" w:space="0" w:color="000000"/>
              <w:right w:val="single" w:sz="4" w:space="0" w:color="auto"/>
            </w:tcBorders>
          </w:tcPr>
          <w:p w14:paraId="2508B34F" w14:textId="77777777" w:rsidR="0044107B" w:rsidRPr="0044107B" w:rsidRDefault="0044107B" w:rsidP="00AE5AA6">
            <w:pPr>
              <w:numPr>
                <w:ilvl w:val="0"/>
                <w:numId w:val="9"/>
              </w:numPr>
              <w:tabs>
                <w:tab w:val="left" w:pos="426"/>
              </w:tabs>
              <w:suppressAutoHyphens/>
              <w:spacing w:before="60" w:after="60" w:line="240" w:lineRule="auto"/>
              <w:ind w:left="289" w:hanging="147"/>
              <w:jc w:val="both"/>
              <w:rPr>
                <w:rFonts w:cs="Arial"/>
                <w:color w:val="000000" w:themeColor="text1"/>
                <w:sz w:val="18"/>
                <w:szCs w:val="20"/>
                <w:lang w:eastAsia="el-GR"/>
              </w:rPr>
            </w:pPr>
            <w:r w:rsidRPr="0044107B">
              <w:rPr>
                <w:rFonts w:cs="Arial"/>
                <w:color w:val="000000" w:themeColor="text1"/>
                <w:sz w:val="18"/>
                <w:szCs w:val="20"/>
                <w:lang w:eastAsia="el-GR"/>
              </w:rPr>
              <w:t>Does the proposal involve research on animals?</w:t>
            </w:r>
          </w:p>
        </w:tc>
        <w:tc>
          <w:tcPr>
            <w:tcW w:w="1276" w:type="dxa"/>
            <w:tcBorders>
              <w:top w:val="single" w:sz="4" w:space="0" w:color="auto"/>
              <w:left w:val="single" w:sz="4" w:space="0" w:color="auto"/>
              <w:bottom w:val="single" w:sz="4" w:space="0" w:color="auto"/>
              <w:right w:val="single" w:sz="4" w:space="0" w:color="auto"/>
            </w:tcBorders>
          </w:tcPr>
          <w:p w14:paraId="59D3AC5F"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6FA85261" w14:textId="77777777" w:rsidTr="00AE5AA6">
        <w:tc>
          <w:tcPr>
            <w:tcW w:w="8618" w:type="dxa"/>
            <w:tcBorders>
              <w:top w:val="single" w:sz="4" w:space="0" w:color="000000"/>
              <w:left w:val="single" w:sz="4" w:space="0" w:color="000000"/>
              <w:bottom w:val="single" w:sz="4" w:space="0" w:color="000000"/>
              <w:right w:val="single" w:sz="4" w:space="0" w:color="auto"/>
            </w:tcBorders>
          </w:tcPr>
          <w:p w14:paraId="1E8AE885" w14:textId="77777777" w:rsidR="0044107B" w:rsidRPr="0044107B" w:rsidRDefault="0044107B" w:rsidP="00AE5AA6">
            <w:pPr>
              <w:numPr>
                <w:ilvl w:val="0"/>
                <w:numId w:val="9"/>
              </w:numPr>
              <w:tabs>
                <w:tab w:val="left" w:pos="426"/>
              </w:tabs>
              <w:suppressAutoHyphens/>
              <w:spacing w:before="60" w:after="60" w:line="240" w:lineRule="auto"/>
              <w:ind w:left="289" w:hanging="147"/>
              <w:jc w:val="both"/>
              <w:rPr>
                <w:rFonts w:cs="Arial"/>
                <w:color w:val="000000" w:themeColor="text1"/>
                <w:sz w:val="18"/>
                <w:szCs w:val="20"/>
                <w:lang w:eastAsia="el-GR"/>
              </w:rPr>
            </w:pPr>
            <w:r w:rsidRPr="0044107B">
              <w:rPr>
                <w:rFonts w:cs="Arial"/>
                <w:color w:val="000000" w:themeColor="text1"/>
                <w:sz w:val="18"/>
                <w:szCs w:val="20"/>
                <w:lang w:eastAsia="el-GR"/>
              </w:rPr>
              <w:t>Are those animals transgenic small laboratory animals?</w:t>
            </w:r>
          </w:p>
        </w:tc>
        <w:tc>
          <w:tcPr>
            <w:tcW w:w="1276" w:type="dxa"/>
            <w:tcBorders>
              <w:top w:val="single" w:sz="4" w:space="0" w:color="auto"/>
              <w:left w:val="single" w:sz="4" w:space="0" w:color="auto"/>
              <w:bottom w:val="single" w:sz="4" w:space="0" w:color="auto"/>
              <w:right w:val="single" w:sz="4" w:space="0" w:color="auto"/>
            </w:tcBorders>
          </w:tcPr>
          <w:p w14:paraId="5206F315"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3CD50C0E" w14:textId="77777777" w:rsidTr="00AE5AA6">
        <w:tc>
          <w:tcPr>
            <w:tcW w:w="8618" w:type="dxa"/>
            <w:tcBorders>
              <w:top w:val="single" w:sz="4" w:space="0" w:color="000000"/>
              <w:left w:val="single" w:sz="4" w:space="0" w:color="000000"/>
              <w:bottom w:val="single" w:sz="4" w:space="0" w:color="000000"/>
              <w:right w:val="single" w:sz="4" w:space="0" w:color="auto"/>
            </w:tcBorders>
          </w:tcPr>
          <w:p w14:paraId="276D46B4" w14:textId="77777777" w:rsidR="0044107B" w:rsidRPr="0044107B" w:rsidRDefault="0044107B" w:rsidP="00AE5AA6">
            <w:pPr>
              <w:numPr>
                <w:ilvl w:val="0"/>
                <w:numId w:val="9"/>
              </w:numPr>
              <w:tabs>
                <w:tab w:val="left" w:pos="426"/>
              </w:tabs>
              <w:suppressAutoHyphens/>
              <w:spacing w:before="60" w:after="60" w:line="240" w:lineRule="auto"/>
              <w:ind w:left="289" w:hanging="147"/>
              <w:jc w:val="both"/>
              <w:rPr>
                <w:rFonts w:cs="Arial"/>
                <w:color w:val="000000" w:themeColor="text1"/>
                <w:sz w:val="18"/>
                <w:szCs w:val="20"/>
                <w:lang w:eastAsia="el-GR"/>
              </w:rPr>
            </w:pPr>
            <w:r w:rsidRPr="0044107B">
              <w:rPr>
                <w:rFonts w:cs="Arial"/>
                <w:color w:val="000000" w:themeColor="text1"/>
                <w:sz w:val="18"/>
                <w:szCs w:val="20"/>
                <w:lang w:eastAsia="el-GR"/>
              </w:rPr>
              <w:t>Are those animals transgenic farm animals?</w:t>
            </w:r>
          </w:p>
        </w:tc>
        <w:tc>
          <w:tcPr>
            <w:tcW w:w="1276" w:type="dxa"/>
            <w:tcBorders>
              <w:top w:val="single" w:sz="4" w:space="0" w:color="auto"/>
              <w:left w:val="single" w:sz="4" w:space="0" w:color="auto"/>
              <w:bottom w:val="single" w:sz="4" w:space="0" w:color="auto"/>
              <w:right w:val="single" w:sz="4" w:space="0" w:color="auto"/>
            </w:tcBorders>
          </w:tcPr>
          <w:p w14:paraId="263E3DC9"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015F99E5" w14:textId="77777777" w:rsidTr="00AE5AA6">
        <w:tc>
          <w:tcPr>
            <w:tcW w:w="8618" w:type="dxa"/>
            <w:tcBorders>
              <w:top w:val="single" w:sz="4" w:space="0" w:color="000000"/>
              <w:left w:val="single" w:sz="4" w:space="0" w:color="000000"/>
              <w:bottom w:val="single" w:sz="4" w:space="0" w:color="000000"/>
              <w:right w:val="single" w:sz="4" w:space="0" w:color="auto"/>
            </w:tcBorders>
          </w:tcPr>
          <w:p w14:paraId="543C4C3A" w14:textId="77777777" w:rsidR="0044107B" w:rsidRPr="0044107B" w:rsidRDefault="0044107B" w:rsidP="00AE5AA6">
            <w:pPr>
              <w:numPr>
                <w:ilvl w:val="0"/>
                <w:numId w:val="9"/>
              </w:numPr>
              <w:tabs>
                <w:tab w:val="left" w:pos="426"/>
              </w:tabs>
              <w:suppressAutoHyphens/>
              <w:spacing w:before="60" w:after="60" w:line="240" w:lineRule="auto"/>
              <w:ind w:left="289" w:hanging="147"/>
              <w:jc w:val="both"/>
              <w:rPr>
                <w:rFonts w:cs="Arial"/>
                <w:color w:val="000000" w:themeColor="text1"/>
                <w:sz w:val="18"/>
                <w:szCs w:val="20"/>
                <w:lang w:eastAsia="el-GR"/>
              </w:rPr>
            </w:pPr>
            <w:r w:rsidRPr="0044107B">
              <w:rPr>
                <w:rFonts w:cs="Arial"/>
                <w:color w:val="000000" w:themeColor="text1"/>
                <w:sz w:val="18"/>
                <w:szCs w:val="20"/>
                <w:lang w:eastAsia="el-GR"/>
              </w:rPr>
              <w:t>Are those animals cloned farm animals?</w:t>
            </w:r>
          </w:p>
        </w:tc>
        <w:tc>
          <w:tcPr>
            <w:tcW w:w="1276" w:type="dxa"/>
            <w:tcBorders>
              <w:top w:val="single" w:sz="4" w:space="0" w:color="auto"/>
              <w:left w:val="single" w:sz="4" w:space="0" w:color="auto"/>
              <w:bottom w:val="single" w:sz="4" w:space="0" w:color="auto"/>
              <w:right w:val="single" w:sz="4" w:space="0" w:color="auto"/>
            </w:tcBorders>
          </w:tcPr>
          <w:p w14:paraId="2845306D"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46DBB53F" w14:textId="77777777" w:rsidTr="00AE5AA6">
        <w:tc>
          <w:tcPr>
            <w:tcW w:w="8618" w:type="dxa"/>
            <w:tcBorders>
              <w:top w:val="single" w:sz="4" w:space="0" w:color="000000"/>
              <w:left w:val="single" w:sz="4" w:space="0" w:color="000000"/>
              <w:bottom w:val="single" w:sz="4" w:space="0" w:color="000000"/>
              <w:right w:val="single" w:sz="4" w:space="0" w:color="auto"/>
            </w:tcBorders>
          </w:tcPr>
          <w:p w14:paraId="4B9FA6EE" w14:textId="77777777" w:rsidR="0044107B" w:rsidRPr="0044107B" w:rsidRDefault="0044107B" w:rsidP="00AE5AA6">
            <w:pPr>
              <w:numPr>
                <w:ilvl w:val="0"/>
                <w:numId w:val="9"/>
              </w:numPr>
              <w:tabs>
                <w:tab w:val="left" w:pos="426"/>
              </w:tabs>
              <w:suppressAutoHyphens/>
              <w:spacing w:before="60" w:after="60" w:line="240" w:lineRule="auto"/>
              <w:ind w:left="289" w:hanging="147"/>
              <w:jc w:val="both"/>
              <w:rPr>
                <w:rFonts w:cs="Arial"/>
                <w:color w:val="000000" w:themeColor="text1"/>
                <w:sz w:val="18"/>
                <w:szCs w:val="20"/>
                <w:lang w:eastAsia="el-GR"/>
              </w:rPr>
            </w:pPr>
            <w:r w:rsidRPr="0044107B">
              <w:rPr>
                <w:rFonts w:cs="Arial"/>
                <w:color w:val="000000" w:themeColor="text1"/>
                <w:sz w:val="18"/>
                <w:szCs w:val="20"/>
                <w:lang w:eastAsia="el-GR"/>
              </w:rPr>
              <w:t>Are those animals nonhuman primates?</w:t>
            </w:r>
          </w:p>
        </w:tc>
        <w:tc>
          <w:tcPr>
            <w:tcW w:w="1276" w:type="dxa"/>
            <w:tcBorders>
              <w:top w:val="single" w:sz="4" w:space="0" w:color="auto"/>
              <w:left w:val="single" w:sz="4" w:space="0" w:color="auto"/>
              <w:bottom w:val="single" w:sz="4" w:space="0" w:color="auto"/>
              <w:right w:val="single" w:sz="4" w:space="0" w:color="auto"/>
            </w:tcBorders>
          </w:tcPr>
          <w:p w14:paraId="46D3CFE7"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7980FDD9" w14:textId="77777777" w:rsidTr="0044107B">
        <w:tc>
          <w:tcPr>
            <w:tcW w:w="86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5C5140A" w14:textId="77777777" w:rsidR="0044107B" w:rsidRPr="0044107B" w:rsidRDefault="0044107B" w:rsidP="00AE5AA6">
            <w:pPr>
              <w:autoSpaceDE w:val="0"/>
              <w:spacing w:before="60" w:after="60"/>
              <w:rPr>
                <w:rFonts w:cs="Arial"/>
                <w:b/>
                <w:bCs/>
                <w:color w:val="000000" w:themeColor="text1"/>
                <w:sz w:val="18"/>
                <w:szCs w:val="20"/>
                <w:lang w:eastAsia="el-GR"/>
              </w:rPr>
            </w:pPr>
            <w:r w:rsidRPr="0044107B">
              <w:rPr>
                <w:rFonts w:cs="Arial"/>
                <w:b/>
                <w:bCs/>
                <w:color w:val="000000" w:themeColor="text1"/>
                <w:sz w:val="18"/>
                <w:szCs w:val="20"/>
                <w:lang w:eastAsia="el-GR"/>
              </w:rPr>
              <w:t>Research Involving Developing Countries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EC1E4"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3373BB05" w14:textId="77777777" w:rsidTr="00AE5AA6">
        <w:tc>
          <w:tcPr>
            <w:tcW w:w="8618" w:type="dxa"/>
            <w:tcBorders>
              <w:top w:val="single" w:sz="4" w:space="0" w:color="000000"/>
              <w:left w:val="single" w:sz="4" w:space="0" w:color="000000"/>
              <w:bottom w:val="single" w:sz="4" w:space="0" w:color="000000"/>
              <w:right w:val="single" w:sz="4" w:space="0" w:color="auto"/>
            </w:tcBorders>
          </w:tcPr>
          <w:p w14:paraId="64976C9C" w14:textId="77777777" w:rsidR="0044107B" w:rsidRPr="0044107B" w:rsidRDefault="0044107B" w:rsidP="00AE5AA6">
            <w:pPr>
              <w:numPr>
                <w:ilvl w:val="0"/>
                <w:numId w:val="9"/>
              </w:numPr>
              <w:tabs>
                <w:tab w:val="left" w:pos="426"/>
              </w:tabs>
              <w:suppressAutoHyphens/>
              <w:spacing w:before="60" w:after="60" w:line="240" w:lineRule="auto"/>
              <w:ind w:left="289" w:hanging="147"/>
              <w:jc w:val="both"/>
              <w:rPr>
                <w:rFonts w:cs="Arial"/>
                <w:color w:val="000000" w:themeColor="text1"/>
                <w:sz w:val="18"/>
                <w:szCs w:val="20"/>
                <w:lang w:eastAsia="el-GR"/>
              </w:rPr>
            </w:pPr>
            <w:r w:rsidRPr="0044107B">
              <w:rPr>
                <w:rFonts w:cs="Arial"/>
                <w:color w:val="000000" w:themeColor="text1"/>
                <w:sz w:val="18"/>
                <w:szCs w:val="20"/>
                <w:lang w:eastAsia="el-GR"/>
              </w:rPr>
              <w:t>Use of local resources (genetic, animal, plant etc)</w:t>
            </w:r>
          </w:p>
        </w:tc>
        <w:tc>
          <w:tcPr>
            <w:tcW w:w="1276" w:type="dxa"/>
            <w:tcBorders>
              <w:top w:val="single" w:sz="4" w:space="0" w:color="auto"/>
              <w:left w:val="single" w:sz="4" w:space="0" w:color="auto"/>
              <w:bottom w:val="single" w:sz="4" w:space="0" w:color="auto"/>
              <w:right w:val="single" w:sz="4" w:space="0" w:color="auto"/>
            </w:tcBorders>
          </w:tcPr>
          <w:p w14:paraId="202E8367"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65E2781D" w14:textId="77777777" w:rsidTr="00AE5AA6">
        <w:tc>
          <w:tcPr>
            <w:tcW w:w="8618" w:type="dxa"/>
            <w:tcBorders>
              <w:top w:val="single" w:sz="4" w:space="0" w:color="000000"/>
              <w:left w:val="single" w:sz="4" w:space="0" w:color="000000"/>
              <w:bottom w:val="single" w:sz="4" w:space="0" w:color="000000"/>
              <w:right w:val="single" w:sz="4" w:space="0" w:color="auto"/>
            </w:tcBorders>
          </w:tcPr>
          <w:p w14:paraId="79DA75EC" w14:textId="77777777" w:rsidR="0044107B" w:rsidRPr="0044107B" w:rsidRDefault="0044107B" w:rsidP="00AE5AA6">
            <w:pPr>
              <w:numPr>
                <w:ilvl w:val="0"/>
                <w:numId w:val="9"/>
              </w:numPr>
              <w:tabs>
                <w:tab w:val="left" w:pos="426"/>
              </w:tabs>
              <w:suppressAutoHyphens/>
              <w:spacing w:before="60" w:after="60" w:line="240" w:lineRule="auto"/>
              <w:ind w:left="289" w:hanging="147"/>
              <w:jc w:val="both"/>
              <w:rPr>
                <w:rFonts w:cs="Arial"/>
                <w:color w:val="000000" w:themeColor="text1"/>
                <w:sz w:val="18"/>
                <w:szCs w:val="20"/>
                <w:lang w:eastAsia="el-GR"/>
              </w:rPr>
            </w:pPr>
            <w:r w:rsidRPr="0044107B">
              <w:rPr>
                <w:rFonts w:cs="Arial"/>
                <w:color w:val="000000" w:themeColor="text1"/>
                <w:sz w:val="18"/>
                <w:szCs w:val="20"/>
                <w:lang w:eastAsia="el-GR"/>
              </w:rPr>
              <w:t>Benefit to local community (capacity building i.e. access to healthcare, education etc)</w:t>
            </w:r>
          </w:p>
        </w:tc>
        <w:tc>
          <w:tcPr>
            <w:tcW w:w="1276" w:type="dxa"/>
            <w:tcBorders>
              <w:top w:val="single" w:sz="4" w:space="0" w:color="auto"/>
              <w:left w:val="single" w:sz="4" w:space="0" w:color="auto"/>
              <w:bottom w:val="single" w:sz="4" w:space="0" w:color="auto"/>
              <w:right w:val="single" w:sz="4" w:space="0" w:color="auto"/>
            </w:tcBorders>
          </w:tcPr>
          <w:p w14:paraId="4CEAC709"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7F5A81EC" w14:textId="77777777" w:rsidTr="0044107B">
        <w:tc>
          <w:tcPr>
            <w:tcW w:w="86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C26D431" w14:textId="77777777" w:rsidR="0044107B" w:rsidRPr="0044107B" w:rsidRDefault="0044107B" w:rsidP="00AE5AA6">
            <w:pPr>
              <w:autoSpaceDE w:val="0"/>
              <w:spacing w:before="60" w:after="60"/>
              <w:rPr>
                <w:rFonts w:cs="Arial"/>
                <w:b/>
                <w:bCs/>
                <w:color w:val="000000" w:themeColor="text1"/>
                <w:sz w:val="18"/>
                <w:szCs w:val="20"/>
                <w:lang w:eastAsia="el-GR"/>
              </w:rPr>
            </w:pPr>
            <w:r w:rsidRPr="0044107B">
              <w:rPr>
                <w:rFonts w:cs="Arial"/>
                <w:b/>
                <w:bCs/>
                <w:color w:val="000000" w:themeColor="text1"/>
                <w:sz w:val="18"/>
                <w:szCs w:val="20"/>
                <w:lang w:eastAsia="el-GR"/>
              </w:rPr>
              <w:t>Dual Use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7259B"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037AEC80" w14:textId="77777777" w:rsidTr="00AE5AA6">
        <w:tc>
          <w:tcPr>
            <w:tcW w:w="8618" w:type="dxa"/>
            <w:tcBorders>
              <w:top w:val="single" w:sz="4" w:space="0" w:color="000000"/>
              <w:left w:val="single" w:sz="4" w:space="0" w:color="000000"/>
              <w:bottom w:val="single" w:sz="4" w:space="0" w:color="000000"/>
              <w:right w:val="single" w:sz="4" w:space="0" w:color="auto"/>
            </w:tcBorders>
          </w:tcPr>
          <w:p w14:paraId="4E373A09" w14:textId="77777777" w:rsidR="0044107B" w:rsidRPr="0044107B" w:rsidRDefault="0044107B" w:rsidP="00AE5AA6">
            <w:pPr>
              <w:numPr>
                <w:ilvl w:val="0"/>
                <w:numId w:val="10"/>
              </w:numPr>
              <w:tabs>
                <w:tab w:val="left" w:pos="426"/>
              </w:tabs>
              <w:suppressAutoHyphens/>
              <w:spacing w:before="60" w:after="60" w:line="240" w:lineRule="auto"/>
              <w:ind w:left="426" w:hanging="284"/>
              <w:jc w:val="both"/>
              <w:rPr>
                <w:rFonts w:cs="Arial"/>
                <w:b/>
                <w:bCs/>
                <w:color w:val="000000" w:themeColor="text1"/>
                <w:sz w:val="18"/>
                <w:szCs w:val="20"/>
                <w:lang w:eastAsia="el-GR"/>
              </w:rPr>
            </w:pPr>
            <w:r w:rsidRPr="0044107B">
              <w:rPr>
                <w:rFonts w:cs="Arial"/>
                <w:color w:val="000000" w:themeColor="text1"/>
                <w:sz w:val="18"/>
                <w:szCs w:val="20"/>
                <w:lang w:eastAsia="el-GR"/>
              </w:rPr>
              <w:t>Research having direct military application</w:t>
            </w:r>
          </w:p>
        </w:tc>
        <w:tc>
          <w:tcPr>
            <w:tcW w:w="1276" w:type="dxa"/>
            <w:tcBorders>
              <w:top w:val="single" w:sz="4" w:space="0" w:color="auto"/>
              <w:left w:val="single" w:sz="4" w:space="0" w:color="auto"/>
              <w:bottom w:val="single" w:sz="4" w:space="0" w:color="auto"/>
              <w:right w:val="single" w:sz="4" w:space="0" w:color="auto"/>
            </w:tcBorders>
          </w:tcPr>
          <w:p w14:paraId="37BA5C7D"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76BB79AE" w14:textId="77777777" w:rsidTr="00AE5AA6">
        <w:tc>
          <w:tcPr>
            <w:tcW w:w="8618" w:type="dxa"/>
            <w:tcBorders>
              <w:top w:val="single" w:sz="4" w:space="0" w:color="000000"/>
              <w:left w:val="single" w:sz="4" w:space="0" w:color="000000"/>
              <w:bottom w:val="single" w:sz="4" w:space="0" w:color="000000"/>
              <w:right w:val="single" w:sz="4" w:space="0" w:color="auto"/>
            </w:tcBorders>
          </w:tcPr>
          <w:p w14:paraId="1DCF89BF" w14:textId="77777777" w:rsidR="0044107B" w:rsidRPr="0044107B" w:rsidRDefault="0044107B" w:rsidP="00AE5AA6">
            <w:pPr>
              <w:numPr>
                <w:ilvl w:val="0"/>
                <w:numId w:val="10"/>
              </w:numPr>
              <w:tabs>
                <w:tab w:val="left" w:pos="426"/>
              </w:tabs>
              <w:suppressAutoHyphens/>
              <w:spacing w:before="60" w:after="60" w:line="240" w:lineRule="auto"/>
              <w:ind w:left="426" w:hanging="284"/>
              <w:jc w:val="both"/>
              <w:rPr>
                <w:rFonts w:cs="Arial"/>
                <w:b/>
                <w:bCs/>
                <w:color w:val="000000" w:themeColor="text1"/>
                <w:sz w:val="18"/>
                <w:szCs w:val="20"/>
                <w:lang w:eastAsia="el-GR"/>
              </w:rPr>
            </w:pPr>
            <w:r w:rsidRPr="0044107B">
              <w:rPr>
                <w:rFonts w:cs="Arial"/>
                <w:color w:val="000000" w:themeColor="text1"/>
                <w:sz w:val="18"/>
                <w:szCs w:val="20"/>
                <w:lang w:eastAsia="el-GR"/>
              </w:rPr>
              <w:t>Research having the potential for terrorist abuse</w:t>
            </w:r>
          </w:p>
        </w:tc>
        <w:tc>
          <w:tcPr>
            <w:tcW w:w="1276" w:type="dxa"/>
            <w:tcBorders>
              <w:top w:val="single" w:sz="4" w:space="0" w:color="auto"/>
              <w:left w:val="single" w:sz="4" w:space="0" w:color="auto"/>
              <w:bottom w:val="single" w:sz="4" w:space="0" w:color="auto"/>
              <w:right w:val="single" w:sz="4" w:space="0" w:color="auto"/>
            </w:tcBorders>
          </w:tcPr>
          <w:p w14:paraId="3DE43469"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6CABFC73" w14:textId="77777777" w:rsidTr="0044107B">
        <w:tc>
          <w:tcPr>
            <w:tcW w:w="86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1380ABD" w14:textId="77777777" w:rsidR="0044107B" w:rsidRPr="0044107B" w:rsidRDefault="0044107B" w:rsidP="00AE5AA6">
            <w:pPr>
              <w:autoSpaceDE w:val="0"/>
              <w:spacing w:before="60" w:after="60"/>
              <w:rPr>
                <w:rFonts w:cs="Arial"/>
                <w:b/>
                <w:bCs/>
                <w:color w:val="000000" w:themeColor="text1"/>
                <w:sz w:val="18"/>
                <w:szCs w:val="20"/>
                <w:lang w:eastAsia="el-GR"/>
              </w:rPr>
            </w:pPr>
            <w:r w:rsidRPr="0044107B">
              <w:rPr>
                <w:rFonts w:cs="Arial"/>
                <w:b/>
                <w:bCs/>
                <w:color w:val="000000" w:themeColor="text1"/>
                <w:sz w:val="18"/>
                <w:szCs w:val="20"/>
                <w:lang w:eastAsia="el-GR"/>
              </w:rPr>
              <w:t>ICT Implants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0B852"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681C3FD8" w14:textId="77777777" w:rsidTr="00AE5AA6">
        <w:tc>
          <w:tcPr>
            <w:tcW w:w="8618" w:type="dxa"/>
            <w:tcBorders>
              <w:top w:val="single" w:sz="4" w:space="0" w:color="000000"/>
              <w:left w:val="single" w:sz="4" w:space="0" w:color="000000"/>
              <w:bottom w:val="single" w:sz="4" w:space="0" w:color="000000"/>
              <w:right w:val="single" w:sz="4" w:space="0" w:color="auto"/>
            </w:tcBorders>
          </w:tcPr>
          <w:p w14:paraId="1D00BFBD" w14:textId="77777777" w:rsidR="0044107B" w:rsidRPr="0044107B" w:rsidRDefault="0044107B" w:rsidP="00AE5AA6">
            <w:pPr>
              <w:numPr>
                <w:ilvl w:val="0"/>
                <w:numId w:val="11"/>
              </w:numPr>
              <w:tabs>
                <w:tab w:val="left" w:pos="426"/>
              </w:tabs>
              <w:suppressAutoHyphens/>
              <w:spacing w:before="60" w:after="60" w:line="240" w:lineRule="auto"/>
              <w:ind w:left="426" w:hanging="284"/>
              <w:jc w:val="both"/>
              <w:rPr>
                <w:rFonts w:cs="Arial"/>
                <w:b/>
                <w:bCs/>
                <w:color w:val="000000" w:themeColor="text1"/>
                <w:sz w:val="18"/>
                <w:szCs w:val="20"/>
                <w:lang w:eastAsia="el-GR"/>
              </w:rPr>
            </w:pPr>
            <w:r w:rsidRPr="0044107B">
              <w:rPr>
                <w:rFonts w:cs="Arial"/>
                <w:color w:val="000000" w:themeColor="text1"/>
                <w:sz w:val="18"/>
                <w:szCs w:val="20"/>
                <w:lang w:eastAsia="el-GR"/>
              </w:rPr>
              <w:t>Does the proposal involve clinical trials of ICT implants?</w:t>
            </w:r>
          </w:p>
        </w:tc>
        <w:tc>
          <w:tcPr>
            <w:tcW w:w="1276" w:type="dxa"/>
            <w:tcBorders>
              <w:top w:val="single" w:sz="4" w:space="0" w:color="auto"/>
              <w:left w:val="single" w:sz="4" w:space="0" w:color="auto"/>
              <w:bottom w:val="single" w:sz="4" w:space="0" w:color="auto"/>
              <w:right w:val="single" w:sz="4" w:space="0" w:color="auto"/>
            </w:tcBorders>
          </w:tcPr>
          <w:p w14:paraId="40C88828" w14:textId="77777777" w:rsidR="0044107B" w:rsidRPr="0044107B" w:rsidRDefault="0044107B" w:rsidP="00AE5AA6">
            <w:pPr>
              <w:autoSpaceDE w:val="0"/>
              <w:snapToGrid w:val="0"/>
              <w:spacing w:before="60" w:after="60"/>
              <w:rPr>
                <w:rFonts w:cs="Arial"/>
                <w:b/>
                <w:bCs/>
                <w:color w:val="000000" w:themeColor="text1"/>
                <w:sz w:val="18"/>
                <w:szCs w:val="20"/>
                <w:lang w:eastAsia="el-GR"/>
              </w:rPr>
            </w:pPr>
          </w:p>
        </w:tc>
      </w:tr>
      <w:tr w:rsidR="0044107B" w:rsidRPr="0044107B" w14:paraId="5C3B8409" w14:textId="77777777" w:rsidTr="00AE5AA6">
        <w:tc>
          <w:tcPr>
            <w:tcW w:w="8618" w:type="dxa"/>
            <w:tcBorders>
              <w:top w:val="single" w:sz="4" w:space="0" w:color="000000"/>
              <w:left w:val="single" w:sz="4" w:space="0" w:color="000000"/>
              <w:bottom w:val="single" w:sz="4" w:space="0" w:color="000000"/>
              <w:right w:val="single" w:sz="4" w:space="0" w:color="auto"/>
            </w:tcBorders>
          </w:tcPr>
          <w:p w14:paraId="1ECA2F17" w14:textId="77777777" w:rsidR="0044107B" w:rsidRPr="0044107B" w:rsidRDefault="0044107B" w:rsidP="00AE5AA6">
            <w:pPr>
              <w:autoSpaceDE w:val="0"/>
              <w:spacing w:before="60" w:after="60"/>
              <w:ind w:left="5"/>
              <w:rPr>
                <w:rFonts w:cs="Arial"/>
                <w:b/>
                <w:bCs/>
                <w:color w:val="000000" w:themeColor="text1"/>
                <w:sz w:val="18"/>
                <w:szCs w:val="20"/>
                <w:lang w:eastAsia="el-GR"/>
              </w:rPr>
            </w:pPr>
            <w:r w:rsidRPr="0044107B">
              <w:rPr>
                <w:rFonts w:cs="Arial"/>
                <w:b/>
                <w:bCs/>
                <w:color w:val="000000" w:themeColor="text1"/>
                <w:sz w:val="18"/>
                <w:szCs w:val="20"/>
                <w:lang w:eastAsia="el-GR"/>
              </w:rPr>
              <w:t>I CONFIRM THAT NONE OF THE ABOVE ISSUES APPLY TO MY</w:t>
            </w:r>
            <w:r w:rsidRPr="0044107B">
              <w:rPr>
                <w:rFonts w:cs="Arial"/>
                <w:b/>
                <w:color w:val="000000" w:themeColor="text1"/>
                <w:sz w:val="18"/>
                <w:szCs w:val="20"/>
                <w:lang w:eastAsia="el-GR"/>
              </w:rPr>
              <w:t xml:space="preserve"> PROPOSAL</w:t>
            </w:r>
          </w:p>
        </w:tc>
        <w:tc>
          <w:tcPr>
            <w:tcW w:w="1276" w:type="dxa"/>
            <w:tcBorders>
              <w:top w:val="single" w:sz="4" w:space="0" w:color="auto"/>
              <w:left w:val="single" w:sz="4" w:space="0" w:color="auto"/>
              <w:bottom w:val="single" w:sz="4" w:space="0" w:color="auto"/>
              <w:right w:val="single" w:sz="4" w:space="0" w:color="auto"/>
            </w:tcBorders>
          </w:tcPr>
          <w:p w14:paraId="4D7D553B" w14:textId="77777777" w:rsidR="0044107B" w:rsidRPr="0044107B" w:rsidRDefault="0044107B" w:rsidP="00AE5AA6">
            <w:pPr>
              <w:autoSpaceDE w:val="0"/>
              <w:spacing w:before="60" w:after="60"/>
              <w:jc w:val="center"/>
              <w:rPr>
                <w:rFonts w:cs="Arial"/>
                <w:bCs/>
                <w:color w:val="000000" w:themeColor="text1"/>
                <w:sz w:val="18"/>
                <w:szCs w:val="20"/>
                <w:lang w:eastAsia="el-GR"/>
              </w:rPr>
            </w:pPr>
            <w:r w:rsidRPr="0044107B">
              <w:rPr>
                <w:rFonts w:cs="Arial"/>
                <w:bCs/>
                <w:color w:val="000000" w:themeColor="text1"/>
                <w:sz w:val="18"/>
                <w:szCs w:val="20"/>
                <w:lang w:eastAsia="el-GR"/>
              </w:rPr>
              <w:t>YES/NO</w:t>
            </w:r>
          </w:p>
        </w:tc>
      </w:tr>
    </w:tbl>
    <w:p w14:paraId="724531AC" w14:textId="77777777" w:rsidR="0044107B" w:rsidRDefault="0044107B" w:rsidP="0044107B">
      <w:pPr>
        <w:pStyle w:val="Heading2"/>
        <w:spacing w:before="200"/>
        <w:jc w:val="both"/>
      </w:pPr>
      <w:r w:rsidRPr="00604869">
        <w:t>Ethics</w:t>
      </w:r>
    </w:p>
    <w:p w14:paraId="638F7C9B" w14:textId="77777777" w:rsidR="0044107B" w:rsidRPr="0044107B" w:rsidRDefault="0044107B" w:rsidP="0044107B">
      <w:pPr>
        <w:spacing w:before="120" w:after="0"/>
        <w:rPr>
          <w:color w:val="7030A0"/>
        </w:rPr>
      </w:pPr>
      <w:r w:rsidRPr="0044107B">
        <w:rPr>
          <w:color w:val="7030A0"/>
        </w:rPr>
        <w:t>If you have entered any ethics issues in the ethical issue table, you must:</w:t>
      </w:r>
    </w:p>
    <w:p w14:paraId="12AC4085" w14:textId="77777777" w:rsidR="0044107B" w:rsidRPr="0044107B" w:rsidRDefault="0044107B" w:rsidP="0044107B">
      <w:pPr>
        <w:numPr>
          <w:ilvl w:val="0"/>
          <w:numId w:val="12"/>
        </w:numPr>
        <w:spacing w:before="120" w:after="0" w:line="240" w:lineRule="auto"/>
        <w:rPr>
          <w:color w:val="7030A0"/>
        </w:rPr>
      </w:pPr>
      <w:r w:rsidRPr="0044107B">
        <w:rPr>
          <w:color w:val="7030A0"/>
        </w:rPr>
        <w:t>submit an ethics self-assessment, which:</w:t>
      </w:r>
    </w:p>
    <w:p w14:paraId="7533EB9B" w14:textId="77777777" w:rsidR="0044107B" w:rsidRPr="0044107B" w:rsidRDefault="0044107B" w:rsidP="0044107B">
      <w:pPr>
        <w:numPr>
          <w:ilvl w:val="0"/>
          <w:numId w:val="13"/>
        </w:numPr>
        <w:spacing w:before="120" w:after="0" w:line="240" w:lineRule="auto"/>
        <w:jc w:val="both"/>
        <w:rPr>
          <w:color w:val="7030A0"/>
        </w:rPr>
      </w:pPr>
      <w:r w:rsidRPr="0044107B">
        <w:rPr>
          <w:color w:val="7030A0"/>
        </w:rPr>
        <w:t xml:space="preserve">describes how the proposal meets the national legal and ethical requirements of the country or countries where the tasks raising ethical issues are to be carried out; </w:t>
      </w:r>
    </w:p>
    <w:p w14:paraId="63E28979" w14:textId="77777777" w:rsidR="0044107B" w:rsidRPr="0044107B" w:rsidRDefault="0044107B" w:rsidP="0044107B">
      <w:pPr>
        <w:numPr>
          <w:ilvl w:val="0"/>
          <w:numId w:val="13"/>
        </w:numPr>
        <w:spacing w:before="120" w:after="0" w:line="240" w:lineRule="auto"/>
        <w:jc w:val="both"/>
        <w:rPr>
          <w:color w:val="7030A0"/>
        </w:rPr>
      </w:pPr>
      <w:r w:rsidRPr="0044107B">
        <w:rPr>
          <w:color w:val="7030A0"/>
        </w:rPr>
        <w:t>explains in detail how you intend to address the issues in the ethical issues table, in particular as regards:</w:t>
      </w:r>
    </w:p>
    <w:p w14:paraId="04C0E404" w14:textId="77777777" w:rsidR="0044107B" w:rsidRPr="0044107B" w:rsidRDefault="0044107B" w:rsidP="0044107B">
      <w:pPr>
        <w:numPr>
          <w:ilvl w:val="0"/>
          <w:numId w:val="14"/>
        </w:numPr>
        <w:spacing w:before="120" w:after="0" w:line="240" w:lineRule="auto"/>
        <w:jc w:val="both"/>
        <w:rPr>
          <w:color w:val="7030A0"/>
        </w:rPr>
      </w:pPr>
      <w:r w:rsidRPr="0044107B">
        <w:rPr>
          <w:color w:val="7030A0"/>
        </w:rPr>
        <w:t>research objectives (e.g. study of vulnerable populations, dual use, etc.)</w:t>
      </w:r>
    </w:p>
    <w:p w14:paraId="76F826FF" w14:textId="77777777" w:rsidR="0044107B" w:rsidRPr="0044107B" w:rsidRDefault="0044107B" w:rsidP="0044107B">
      <w:pPr>
        <w:numPr>
          <w:ilvl w:val="0"/>
          <w:numId w:val="14"/>
        </w:numPr>
        <w:spacing w:before="120" w:after="0" w:line="240" w:lineRule="auto"/>
        <w:jc w:val="both"/>
        <w:rPr>
          <w:color w:val="7030A0"/>
        </w:rPr>
      </w:pPr>
      <w:r w:rsidRPr="0044107B">
        <w:rPr>
          <w:color w:val="7030A0"/>
        </w:rPr>
        <w:t xml:space="preserve">research methodology (e.g. clinical trials, involvement of children and related consent procedures, protection of any data collected, etc.) </w:t>
      </w:r>
    </w:p>
    <w:p w14:paraId="28FCF1A9" w14:textId="77777777" w:rsidR="0044107B" w:rsidRPr="0044107B" w:rsidRDefault="0044107B" w:rsidP="0044107B">
      <w:pPr>
        <w:numPr>
          <w:ilvl w:val="0"/>
          <w:numId w:val="14"/>
        </w:numPr>
        <w:spacing w:before="120" w:after="0" w:line="240" w:lineRule="auto"/>
        <w:jc w:val="both"/>
        <w:rPr>
          <w:color w:val="7030A0"/>
        </w:rPr>
      </w:pPr>
      <w:r w:rsidRPr="0044107B">
        <w:rPr>
          <w:color w:val="7030A0"/>
        </w:rPr>
        <w:t>the potential impact of the research (e.g. dual use issues, environmental damage, stigmatisation of particular social groups, political or financial retaliation, benefit-sharing,  malevolent use , etc.).</w:t>
      </w:r>
    </w:p>
    <w:p w14:paraId="0ACF9EF7" w14:textId="77777777" w:rsidR="0044107B" w:rsidRPr="0044107B" w:rsidRDefault="0044107B" w:rsidP="0044107B">
      <w:pPr>
        <w:numPr>
          <w:ilvl w:val="0"/>
          <w:numId w:val="12"/>
        </w:numPr>
        <w:spacing w:before="120" w:after="0" w:line="240" w:lineRule="auto"/>
        <w:jc w:val="both"/>
        <w:rPr>
          <w:color w:val="7030A0"/>
        </w:rPr>
      </w:pPr>
      <w:r w:rsidRPr="0044107B">
        <w:rPr>
          <w:color w:val="7030A0"/>
        </w:rPr>
        <w:t>provide the documents that you need under national law(if you already have them), e.g.:</w:t>
      </w:r>
    </w:p>
    <w:p w14:paraId="5A12108B" w14:textId="77777777" w:rsidR="0044107B" w:rsidRPr="0044107B" w:rsidRDefault="0044107B" w:rsidP="0044107B">
      <w:pPr>
        <w:numPr>
          <w:ilvl w:val="0"/>
          <w:numId w:val="15"/>
        </w:numPr>
        <w:spacing w:before="120" w:after="0" w:line="240" w:lineRule="auto"/>
        <w:jc w:val="both"/>
        <w:rPr>
          <w:color w:val="7030A0"/>
        </w:rPr>
      </w:pPr>
      <w:r w:rsidRPr="0044107B">
        <w:rPr>
          <w:color w:val="7030A0"/>
        </w:rPr>
        <w:t>an ethics committee opinion;</w:t>
      </w:r>
    </w:p>
    <w:p w14:paraId="021181C9" w14:textId="77777777" w:rsidR="0044107B" w:rsidRPr="0044107B" w:rsidRDefault="0044107B" w:rsidP="0044107B">
      <w:pPr>
        <w:numPr>
          <w:ilvl w:val="0"/>
          <w:numId w:val="15"/>
        </w:numPr>
        <w:spacing w:before="120" w:after="0" w:line="240" w:lineRule="auto"/>
        <w:jc w:val="both"/>
        <w:rPr>
          <w:color w:val="7030A0"/>
        </w:rPr>
      </w:pPr>
      <w:r w:rsidRPr="0044107B">
        <w:rPr>
          <w:color w:val="7030A0"/>
        </w:rPr>
        <w:t>the document notifying activities raising ethical issues or authorising such activities</w:t>
      </w:r>
    </w:p>
    <w:p w14:paraId="74ACB4F6" w14:textId="77777777" w:rsidR="0044107B" w:rsidRPr="0044107B" w:rsidRDefault="0044107B" w:rsidP="0044107B">
      <w:pPr>
        <w:spacing w:before="120" w:after="0"/>
        <w:ind w:left="780"/>
        <w:rPr>
          <w:i/>
          <w:color w:val="7030A0"/>
        </w:rPr>
      </w:pPr>
      <w:r w:rsidRPr="0044107B">
        <w:rPr>
          <w:noProof/>
          <w:color w:val="7030A0"/>
          <w:lang w:eastAsia="en-GB"/>
        </w:rPr>
        <w:drawing>
          <wp:inline distT="0" distB="0" distL="0" distR="0" wp14:anchorId="733F41F4" wp14:editId="5CD21BC9">
            <wp:extent cx="130810" cy="130810"/>
            <wp:effectExtent l="19050" t="0" r="254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44107B">
        <w:rPr>
          <w:color w:val="7030A0"/>
        </w:rPr>
        <w:t xml:space="preserve"> </w:t>
      </w:r>
      <w:r w:rsidRPr="0044107B">
        <w:rPr>
          <w:i/>
          <w:color w:val="7030A0"/>
        </w:rPr>
        <w:t>If these documents are not in English, you must also submit an English summary of them (containing, if available, the conclusions of the committee or authority concerned).</w:t>
      </w:r>
    </w:p>
    <w:p w14:paraId="20A7435F" w14:textId="77777777" w:rsidR="0044107B" w:rsidRPr="0044107B" w:rsidRDefault="0044107B" w:rsidP="0044107B">
      <w:pPr>
        <w:spacing w:before="120" w:after="0"/>
        <w:ind w:left="780"/>
        <w:rPr>
          <w:b/>
          <w:color w:val="7030A0"/>
        </w:rPr>
      </w:pPr>
      <w:r w:rsidRPr="0044107B">
        <w:rPr>
          <w:noProof/>
          <w:color w:val="7030A0"/>
          <w:lang w:eastAsia="en-GB"/>
        </w:rPr>
        <w:drawing>
          <wp:inline distT="0" distB="0" distL="0" distR="0" wp14:anchorId="0380C876" wp14:editId="7E97138E">
            <wp:extent cx="130810" cy="130810"/>
            <wp:effectExtent l="19050" t="0" r="254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44107B">
        <w:rPr>
          <w:color w:val="7030A0"/>
        </w:rPr>
        <w:t xml:space="preserve"> </w:t>
      </w:r>
      <w:r w:rsidRPr="0044107B">
        <w:rPr>
          <w:i/>
          <w:color w:val="7030A0"/>
        </w:rPr>
        <w:t>If you plan to request these documents specifically for the project you are proposing, your request must contain an explicit reference to the project title.</w:t>
      </w:r>
    </w:p>
    <w:p w14:paraId="4BD0639C" w14:textId="77777777" w:rsidR="0044107B" w:rsidRPr="00226DF9" w:rsidRDefault="0044107B" w:rsidP="0044107B"/>
    <w:p w14:paraId="148A382F" w14:textId="77777777" w:rsidR="0044107B" w:rsidRPr="00604869" w:rsidRDefault="0044107B" w:rsidP="0044107B">
      <w:pPr>
        <w:pStyle w:val="Heading2"/>
        <w:spacing w:before="200"/>
        <w:jc w:val="both"/>
      </w:pPr>
      <w:r w:rsidRPr="00604869">
        <w:t>Security</w:t>
      </w:r>
    </w:p>
    <w:p w14:paraId="159A14C1" w14:textId="77777777" w:rsidR="0044107B" w:rsidRPr="0044107B" w:rsidRDefault="0044107B" w:rsidP="0044107B">
      <w:pPr>
        <w:spacing w:before="120" w:after="0"/>
        <w:rPr>
          <w:rFonts w:ascii="Calibri" w:hAnsi="Calibri" w:cs="Calibri"/>
          <w:color w:val="000000" w:themeColor="text1"/>
        </w:rPr>
      </w:pPr>
      <w:r w:rsidRPr="0044107B">
        <w:rPr>
          <w:rFonts w:ascii="Calibri" w:hAnsi="Calibri" w:cs="Calibri"/>
          <w:color w:val="000000" w:themeColor="text1"/>
        </w:rPr>
        <w:t>Please indicate if your project will involve:</w:t>
      </w:r>
    </w:p>
    <w:p w14:paraId="531AF3FF" w14:textId="77777777" w:rsidR="0044107B" w:rsidRPr="00604869" w:rsidRDefault="0044107B" w:rsidP="0044107B">
      <w:pPr>
        <w:numPr>
          <w:ilvl w:val="0"/>
          <w:numId w:val="12"/>
        </w:numPr>
        <w:spacing w:before="120" w:after="0" w:line="240" w:lineRule="auto"/>
      </w:pPr>
      <w:r w:rsidRPr="00604869">
        <w:t>Activities or results raising security issues</w:t>
      </w:r>
      <w:r w:rsidRPr="00604869">
        <w:rPr>
          <w:u w:val="dottedHeavy"/>
        </w:rPr>
        <w:t xml:space="preserve">: </w:t>
      </w:r>
      <w:r w:rsidRPr="00604869">
        <w:rPr>
          <w:u w:val="dottedHeavy"/>
        </w:rPr>
        <w:tab/>
      </w:r>
      <w:r w:rsidRPr="00604869">
        <w:t>(YES/NO)</w:t>
      </w:r>
    </w:p>
    <w:p w14:paraId="4C0F6D34" w14:textId="77777777" w:rsidR="0044107B" w:rsidRPr="00604869" w:rsidRDefault="0044107B" w:rsidP="0044107B">
      <w:pPr>
        <w:numPr>
          <w:ilvl w:val="0"/>
          <w:numId w:val="12"/>
        </w:numPr>
        <w:spacing w:before="120" w:after="0" w:line="240" w:lineRule="auto"/>
        <w:ind w:left="777" w:hanging="357"/>
      </w:pPr>
      <w:r w:rsidRPr="00604869">
        <w:t xml:space="preserve">'EU-classified information' as background or results: </w:t>
      </w:r>
      <w:r w:rsidRPr="00604869">
        <w:rPr>
          <w:u w:val="dottedHeavy"/>
        </w:rPr>
        <w:tab/>
      </w:r>
      <w:r w:rsidRPr="00604869">
        <w:rPr>
          <w:u w:val="dottedHeavy"/>
        </w:rPr>
        <w:tab/>
      </w:r>
      <w:r w:rsidRPr="00604869">
        <w:t xml:space="preserve">(YES/NO) </w:t>
      </w:r>
    </w:p>
    <w:p w14:paraId="06DD4F7E" w14:textId="77777777" w:rsidR="0044107B" w:rsidRPr="00604869" w:rsidRDefault="0044107B" w:rsidP="0044107B">
      <w:pPr>
        <w:spacing w:after="200" w:line="276" w:lineRule="auto"/>
      </w:pPr>
    </w:p>
    <w:p w14:paraId="53384F36" w14:textId="4C00EAF0" w:rsidR="0044107B" w:rsidRPr="007971A0" w:rsidRDefault="0044107B" w:rsidP="003A2F63">
      <w:pPr>
        <w:spacing w:line="276" w:lineRule="auto"/>
        <w:rPr>
          <w:rFonts w:eastAsia="Times New Roman" w:cstheme="minorHAnsi"/>
          <w:i/>
          <w:color w:val="7030A0"/>
          <w:lang w:eastAsia="en-GB"/>
        </w:rPr>
      </w:pPr>
    </w:p>
    <w:p w14:paraId="2FA36463" w14:textId="77777777" w:rsidR="003A2F63" w:rsidRPr="00927C8F" w:rsidRDefault="003A2F63" w:rsidP="003A2F63">
      <w:pPr>
        <w:spacing w:line="276" w:lineRule="auto"/>
        <w:rPr>
          <w:rFonts w:eastAsia="Times New Roman" w:cstheme="minorHAnsi"/>
          <w:lang w:eastAsia="en-GB"/>
        </w:rPr>
      </w:pPr>
    </w:p>
    <w:p w14:paraId="2A4F0767" w14:textId="77777777" w:rsidR="003A2F63" w:rsidRDefault="003A2F63" w:rsidP="003A2F63">
      <w:pPr>
        <w:rPr>
          <w:rFonts w:eastAsiaTheme="majorEastAsia"/>
        </w:rPr>
      </w:pPr>
    </w:p>
    <w:p w14:paraId="793B4171" w14:textId="77777777" w:rsidR="005C2EDF" w:rsidRDefault="005C2EDF" w:rsidP="003121C0">
      <w:pPr>
        <w:jc w:val="center"/>
        <w:rPr>
          <w:rFonts w:cstheme="minorHAnsi"/>
        </w:rPr>
      </w:pPr>
    </w:p>
    <w:sectPr w:rsidR="005C2EDF" w:rsidSect="003121C0">
      <w:headerReference w:type="even" r:id="rId14"/>
      <w:headerReference w:type="default" r:id="rId15"/>
      <w:footerReference w:type="even" r:id="rId16"/>
      <w:footerReference w:type="default" r:id="rId17"/>
      <w:headerReference w:type="first" r:id="rId18"/>
      <w:pgSz w:w="11906" w:h="16838"/>
      <w:pgMar w:top="851" w:right="851" w:bottom="851" w:left="851" w:header="142"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4C0D" w14:textId="77777777" w:rsidR="00546963" w:rsidRDefault="00546963" w:rsidP="00B42BA0">
      <w:pPr>
        <w:spacing w:after="0" w:line="240" w:lineRule="auto"/>
      </w:pPr>
      <w:r>
        <w:separator/>
      </w:r>
    </w:p>
  </w:endnote>
  <w:endnote w:type="continuationSeparator" w:id="0">
    <w:p w14:paraId="172AD7F2" w14:textId="77777777" w:rsidR="00546963" w:rsidRDefault="00546963" w:rsidP="00B4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Identity">
    <w:altName w:val="Times New Roman"/>
    <w:panose1 w:val="00000000000000000000"/>
    <w:charset w:val="A1"/>
    <w:family w:val="auto"/>
    <w:notTrueType/>
    <w:pitch w:val="default"/>
    <w:sig w:usb0="00000081" w:usb1="00000000" w:usb2="00000000" w:usb3="00000000" w:csb0="00000008"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609291"/>
      <w:docPartObj>
        <w:docPartGallery w:val="Page Numbers (Bottom of Page)"/>
        <w:docPartUnique/>
      </w:docPartObj>
    </w:sdtPr>
    <w:sdtEndPr>
      <w:rPr>
        <w:rStyle w:val="PageNumber"/>
      </w:rPr>
    </w:sdtEndPr>
    <w:sdtContent>
      <w:p w14:paraId="7C886D3F" w14:textId="1926AB05" w:rsidR="005C2EDF" w:rsidRDefault="005C2EDF" w:rsidP="00B21B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0B40D3" w14:textId="77777777" w:rsidR="00A70FB3" w:rsidRDefault="00A70FB3" w:rsidP="005C2E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8933094"/>
      <w:docPartObj>
        <w:docPartGallery w:val="Page Numbers (Bottom of Page)"/>
        <w:docPartUnique/>
      </w:docPartObj>
    </w:sdtPr>
    <w:sdtEndPr>
      <w:rPr>
        <w:rStyle w:val="PageNumber"/>
      </w:rPr>
    </w:sdtEndPr>
    <w:sdtContent>
      <w:p w14:paraId="334C24BB" w14:textId="0B5EA9C7" w:rsidR="005C2EDF" w:rsidRDefault="005C2EDF" w:rsidP="00B21B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0899">
          <w:rPr>
            <w:rStyle w:val="PageNumber"/>
            <w:noProof/>
          </w:rPr>
          <w:t>11</w:t>
        </w:r>
        <w:r>
          <w:rPr>
            <w:rStyle w:val="PageNumber"/>
          </w:rPr>
          <w:fldChar w:fldCharType="end"/>
        </w:r>
      </w:p>
    </w:sdtContent>
  </w:sdt>
  <w:p w14:paraId="19C4FAB6" w14:textId="6976B623" w:rsidR="00E71568" w:rsidRPr="003121C0" w:rsidRDefault="00BF0A1F" w:rsidP="005C2EDF">
    <w:pPr>
      <w:pStyle w:val="Footer"/>
      <w:ind w:right="360"/>
      <w:rPr>
        <w:rFonts w:ascii="Arial Narrow" w:hAnsi="Arial Narrow"/>
      </w:rPr>
    </w:pPr>
    <w:r w:rsidRPr="00BF0A1F">
      <w:rPr>
        <w:rFonts w:ascii="Arial Narrow" w:hAnsi="Arial Narrow"/>
      </w:rPr>
      <w:t xml:space="preserve">TRINITY GA:825196                                         </w:t>
    </w:r>
    <w:r w:rsidR="005C2EDF">
      <w:rPr>
        <w:rFonts w:ascii="Arial Narrow" w:hAnsi="Arial Narrow"/>
      </w:rPr>
      <w:t xml:space="preserve">Annex </w:t>
    </w:r>
    <w:r w:rsidR="00F45D54">
      <w:rPr>
        <w:rFonts w:ascii="Arial Narrow" w:hAnsi="Arial Narrow"/>
      </w:rPr>
      <w:t>3.1</w:t>
    </w:r>
    <w:r w:rsidR="005C2EDF">
      <w:rPr>
        <w:rFonts w:ascii="Arial Narrow" w:hAnsi="Arial Narrow"/>
      </w:rPr>
      <w:t xml:space="preserve"> – </w:t>
    </w:r>
    <w:r w:rsidR="00F45D54">
      <w:rPr>
        <w:rFonts w:ascii="Arial Narrow" w:hAnsi="Arial Narrow"/>
      </w:rPr>
      <w:t>Proposal template</w:t>
    </w:r>
    <w:r w:rsidRPr="00BF0A1F">
      <w:rPr>
        <w:rFonts w:ascii="Arial Narrow" w:hAnsi="Arial Narrow"/>
      </w:rPr>
      <w:t xml:space="preserve">                                                       </w:t>
    </w:r>
    <w:r w:rsidR="00593098" w:rsidRPr="003121C0">
      <w:rPr>
        <w:rFonts w:ascii="Arial Narrow" w:hAnsi="Arial Narrow"/>
        <w:noProof/>
        <w:lang w:eastAsia="en-GB"/>
      </w:rPr>
      <w:drawing>
        <wp:anchor distT="0" distB="0" distL="114300" distR="114300" simplePos="0" relativeHeight="251659264" behindDoc="1" locked="0" layoutInCell="1" allowOverlap="1" wp14:anchorId="74255C68" wp14:editId="64695ED1">
          <wp:simplePos x="0" y="0"/>
          <wp:positionH relativeFrom="page">
            <wp:align>left</wp:align>
          </wp:positionH>
          <wp:positionV relativeFrom="page">
            <wp:posOffset>10468099</wp:posOffset>
          </wp:positionV>
          <wp:extent cx="7576185" cy="21906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rotWithShape="1">
                  <a:blip r:embed="rId1">
                    <a:extLst>
                      <a:ext uri="{28A0092B-C50C-407E-A947-70E740481C1C}">
                        <a14:useLocalDpi xmlns:a14="http://schemas.microsoft.com/office/drawing/2010/main" val="0"/>
                      </a:ext>
                    </a:extLst>
                  </a:blip>
                  <a:srcRect l="2107" t="49254"/>
                  <a:stretch/>
                </pic:blipFill>
                <pic:spPr bwMode="auto">
                  <a:xfrm>
                    <a:off x="0" y="0"/>
                    <a:ext cx="7576185" cy="2190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4556" w:rsidRPr="003121C0">
      <w:rPr>
        <w:rFonts w:ascii="Arial Narrow" w:hAnsi="Arial Narrow"/>
        <w:noProof/>
        <w:lang w:eastAsia="en-GB"/>
      </w:rPr>
      <mc:AlternateContent>
        <mc:Choice Requires="wpg">
          <w:drawing>
            <wp:anchor distT="0" distB="0" distL="114300" distR="114300" simplePos="0" relativeHeight="251664384" behindDoc="0" locked="0" layoutInCell="1" allowOverlap="1" wp14:anchorId="4828B795" wp14:editId="3875DA0B">
              <wp:simplePos x="0" y="0"/>
              <wp:positionH relativeFrom="column">
                <wp:posOffset>915642</wp:posOffset>
              </wp:positionH>
              <wp:positionV relativeFrom="paragraph">
                <wp:posOffset>2537981</wp:posOffset>
              </wp:positionV>
              <wp:extent cx="2737522" cy="612000"/>
              <wp:effectExtent l="0" t="0" r="5715" b="0"/>
              <wp:wrapNone/>
              <wp:docPr id="7" name="Group 6">
                <a:extLst xmlns:a="http://schemas.openxmlformats.org/drawingml/2006/main">
                  <a:ext uri="{FF2B5EF4-FFF2-40B4-BE49-F238E27FC236}">
                    <a16:creationId xmlns:a16="http://schemas.microsoft.com/office/drawing/2014/main" id="{0550F6AE-E19E-4B70-B214-10550F444F32}"/>
                  </a:ext>
                </a:extLst>
              </wp:docPr>
              <wp:cNvGraphicFramePr/>
              <a:graphic xmlns:a="http://schemas.openxmlformats.org/drawingml/2006/main">
                <a:graphicData uri="http://schemas.microsoft.com/office/word/2010/wordprocessingGroup">
                  <wpg:wgp>
                    <wpg:cNvGrpSpPr/>
                    <wpg:grpSpPr>
                      <a:xfrm>
                        <a:off x="0" y="0"/>
                        <a:ext cx="2737522" cy="612000"/>
                        <a:chOff x="0" y="0"/>
                        <a:chExt cx="2737522" cy="612000"/>
                      </a:xfrm>
                    </wpg:grpSpPr>
                    <wps:wsp>
                      <wps:cNvPr id="3" name="Text Box 5">
                        <a:extLst>
                          <a:ext uri="{FF2B5EF4-FFF2-40B4-BE49-F238E27FC236}">
                            <a16:creationId xmlns:a16="http://schemas.microsoft.com/office/drawing/2014/main" id="{BC7E3D9D-DAAE-4FEB-A5FB-8C53FFB222B8}"/>
                          </a:ext>
                        </a:extLst>
                      </wps:cNvPr>
                      <wps:cNvSpPr txBox="1"/>
                      <wps:spPr>
                        <a:xfrm>
                          <a:off x="917612" y="495"/>
                          <a:ext cx="1819910" cy="611505"/>
                        </a:xfrm>
                        <a:prstGeom prst="rect">
                          <a:avLst/>
                        </a:prstGeom>
                        <a:solidFill>
                          <a:schemeClr val="lt1"/>
                        </a:solidFill>
                        <a:ln w="6350">
                          <a:noFill/>
                        </a:ln>
                      </wps:spPr>
                      <wps:txbx>
                        <w:txbxContent>
                          <w:p w14:paraId="5E4F070E" w14:textId="77777777" w:rsidR="00A44556" w:rsidRDefault="00A44556" w:rsidP="00A44556">
                            <w:pPr>
                              <w:pStyle w:val="NormalWeb"/>
                              <w:spacing w:before="0" w:beforeAutospacing="0" w:after="0" w:afterAutospacing="0" w:line="256" w:lineRule="auto"/>
                            </w:pPr>
                            <w:r>
                              <w:rPr>
                                <w:rFonts w:ascii="Calibri" w:eastAsia="Calibri" w:hAnsi="Calibri" w:cs="Calibri"/>
                                <w:color w:val="404040"/>
                                <w:kern w:val="24"/>
                                <w:sz w:val="16"/>
                                <w:szCs w:val="16"/>
                              </w:rPr>
                              <w:t>This project has received funding from the European Union's Horizon 2020 research and innovation programme under grant agreement No 825196</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3">
                          <a:extLst>
                            <a:ext uri="{FF2B5EF4-FFF2-40B4-BE49-F238E27FC236}">
                              <a16:creationId xmlns:a16="http://schemas.microsoft.com/office/drawing/2014/main" id="{6CFAF46B-ABA7-40D6-836F-8A1C83CB3A9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7612" cy="6120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28B795" id="Group 6" o:spid="_x0000_s1026" style="position:absolute;margin-left:72.1pt;margin-top:199.85pt;width:215.55pt;height:48.2pt;z-index:251664384;mso-width-relative:margin;mso-height-relative:margin" coordsize="27375,61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U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GKAAAAABSZ2h0bG9uZwAACTs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EAAAAAAAEBADhCSU0EFAAAAAAABAAAAAE4QklN&#10;BAwAAAAAC8sAAAABAAAAoAAAAGsAAAHgAADIoAAAC68AGAAB/9j/7QAMQWRvYmVfQ00AAv/uAA5B&#10;ZG9iZQBkgAAAAAH/2wCEAAwICAgJCAwJCQwRCwoLERUPDAwPFRgTExUTExgRDAwMDAwMEQwMDAwM&#10;DAwMDAwMDAwMDAwMDAwMDAwMDAwMDAwBDQsLDQ4NEA4OEBQODg4UFA4ODg4UEQwMDAwMEREMDAwM&#10;DAwRDAwMDAwMDAwMDAwMDAwMDAwMDAwMDAwMDAwMDP/AABEIAGs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f//Q&#10;l6Tuo8Q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10;0Zek7qPE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10;/9KXpO6jx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f//Tl6Tuo8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1Jek7qP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9WXpO6jx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Wl6Tuo8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15ek7qP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9CXpO6jx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Rl6Tuo8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0pek7qP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9OXpO6jx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Ul6Tuo8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1Zek7qP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9aXpO6jx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Xl6Tuo8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0Jek7qPE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9GXpO6jx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Sl6Tuo8Q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05ek7qP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9SXpO6jx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f//Vl6Tuo8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Ul6Tuo8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1Zek7qP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Ul6Tuo8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1Zek7qP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aXpO6jx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Xl6Tuo8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0Jek7qP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GXpO6jx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Sl6Tuo8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05ek7qP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SXpO6jx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Vl6Tuo8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1pek7qP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9SXpO6jx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Vl6Tuo8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1pek7qP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9eXpO6jx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Ql6Tuo8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0Zek7qP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9KXpO6jx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Tl6Tuo8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1Jek7qP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9WXpO6jx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Wl6Tuo8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f//Ul6Tuo8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1Zek7qP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9aXpO6jx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1Jek7qP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9WXpO6jx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Wl6Tuo8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15ek7qP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9CXpO6jx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Rl6Tuo8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0pek7qP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OXpO6jx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Ul6Tuo8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1Zek7qP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aXpO6jx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Xl6Tuo8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0Jek7qP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GXpO6jx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Sl6Tuo8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05ek7qP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SXpO6jx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Vl6Tuo8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1pek7qP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9eXpO6jx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Ql6Tuo8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0Zek7qP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KXpO6jx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">
              <v:shapetype id="_x0000_t202" coordsize="21600,21600" o:spt="202" path="m,l,21600r21600,l21600,xe">
                <v:stroke joinstyle="miter"/>
                <v:path gradientshapeok="t" o:connecttype="rect"/>
              </v:shapetype>
              <v:shape id="Text Box 5" o:spid="_x0000_s1027" type="#_x0000_t202" style="position:absolute;left:9176;top:4;width:18199;height: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" fillcolor="white [3201]" stroked="f" strokeweight=".5pt">
                <v:textbox>
                  <w:txbxContent>
                    <w:p w14:paraId="5E4F070E" w14:textId="77777777" w:rsidR="00A44556" w:rsidRDefault="00A44556" w:rsidP="00A44556">
                      <w:pPr>
                        <w:pStyle w:val="NormalWeb"/>
                        <w:spacing w:before="0" w:beforeAutospacing="0" w:after="0" w:afterAutospacing="0" w:line="256" w:lineRule="auto"/>
                      </w:pPr>
                      <w:r>
                        <w:rPr>
                          <w:rFonts w:ascii="Calibri" w:eastAsia="Calibri" w:hAnsi="Calibri" w:cs="Calibri"/>
                          <w:color w:val="404040"/>
                          <w:kern w:val="24"/>
                          <w:sz w:val="16"/>
                          <w:szCs w:val="16"/>
                        </w:rPr>
                        <w:t>This project has received funding from the European Union's Horizon 2020 research and innovation programme under grant agreement No 825196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9176;height: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">
                <v:imagedata r:id="rId3"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AF88B" w14:textId="77777777" w:rsidR="00546963" w:rsidRDefault="00546963" w:rsidP="00B42BA0">
      <w:pPr>
        <w:spacing w:after="0" w:line="240" w:lineRule="auto"/>
      </w:pPr>
      <w:r>
        <w:separator/>
      </w:r>
    </w:p>
  </w:footnote>
  <w:footnote w:type="continuationSeparator" w:id="0">
    <w:p w14:paraId="7B84106C" w14:textId="77777777" w:rsidR="00546963" w:rsidRDefault="00546963" w:rsidP="00B42BA0">
      <w:pPr>
        <w:spacing w:after="0" w:line="240" w:lineRule="auto"/>
      </w:pPr>
      <w:r>
        <w:continuationSeparator/>
      </w:r>
    </w:p>
  </w:footnote>
  <w:footnote w:id="1">
    <w:p w14:paraId="317E6A5F" w14:textId="45D1298A" w:rsidR="00672DD3" w:rsidRPr="00F3119E" w:rsidRDefault="00672DD3">
      <w:pPr>
        <w:pStyle w:val="FootnoteText"/>
        <w:rPr>
          <w:lang w:val="en-US"/>
        </w:rPr>
      </w:pPr>
      <w:r>
        <w:rPr>
          <w:rStyle w:val="FootnoteReference"/>
        </w:rPr>
        <w:footnoteRef/>
      </w:r>
      <w:r>
        <w:t xml:space="preserve">  </w:t>
      </w:r>
      <w:hyperlink r:id="rId1" w:history="1">
        <w:r w:rsidRPr="001E7747">
          <w:rPr>
            <w:rStyle w:val="Hyperlink"/>
          </w:rPr>
          <w:t>http://ec.europa.eu/research/participants/portal/doc/call/h2020/h2020-msca-itn-2015/1620147-h2020_-_guidance_ethics_self_assess_en.pdf</w:t>
        </w:r>
      </w:hyperlink>
    </w:p>
  </w:footnote>
  <w:footnote w:id="2">
    <w:p w14:paraId="2C887B9D" w14:textId="77777777" w:rsidR="003A2F63" w:rsidRPr="00FE15EB" w:rsidRDefault="003A2F63" w:rsidP="003A2F63">
      <w:pPr>
        <w:pStyle w:val="FootnoteText"/>
      </w:pPr>
      <w:r>
        <w:rPr>
          <w:rStyle w:val="FootnoteReference"/>
          <w:rFonts w:eastAsiaTheme="majorEastAsia"/>
        </w:rPr>
        <w:footnoteRef/>
      </w:r>
      <w:r>
        <w:t xml:space="preserve"> </w:t>
      </w:r>
      <w:r w:rsidRPr="000B492E">
        <w:t xml:space="preserve">Examples of roles: End-user, application or technology expert, </w:t>
      </w:r>
      <w:r>
        <w:t>developer.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43A9" w14:textId="5B06F455" w:rsidR="00A70FB3" w:rsidRDefault="00030899">
    <w:pPr>
      <w:pStyle w:val="Header"/>
    </w:pPr>
    <w:r>
      <w:rPr>
        <w:noProof/>
      </w:rPr>
      <w:pict w14:anchorId="34D83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0422" o:spid="_x0000_s2051" type="#_x0000_t75" alt="background" style="position:absolute;margin-left:0;margin-top:0;width:446.25pt;height:457.5pt;z-index:-251650048;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DE17" w14:textId="66C75136" w:rsidR="00593098" w:rsidRDefault="00030899" w:rsidP="00593098">
    <w:pPr>
      <w:pStyle w:val="Header"/>
      <w:jc w:val="center"/>
    </w:pPr>
    <w:r>
      <w:rPr>
        <w:noProof/>
      </w:rPr>
      <w:pict w14:anchorId="07837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0423" o:spid="_x0000_s2050" type="#_x0000_t75" alt="background" style="position:absolute;left:0;text-align:left;margin-left:0;margin-top:0;width:446.25pt;height:457.5pt;z-index:-251649024;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r w:rsidR="00593098">
      <w:rPr>
        <w:noProof/>
        <w:lang w:eastAsia="en-GB"/>
      </w:rPr>
      <w:drawing>
        <wp:inline distT="0" distB="0" distL="0" distR="0" wp14:anchorId="42BCF69D" wp14:editId="302DC29A">
          <wp:extent cx="2332763" cy="90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INITY_right.png"/>
                  <pic:cNvPicPr/>
                </pic:nvPicPr>
                <pic:blipFill>
                  <a:blip r:embed="rId2">
                    <a:extLst>
                      <a:ext uri="{28A0092B-C50C-407E-A947-70E740481C1C}">
                        <a14:useLocalDpi xmlns:a14="http://schemas.microsoft.com/office/drawing/2010/main" val="0"/>
                      </a:ext>
                    </a:extLst>
                  </a:blip>
                  <a:stretch>
                    <a:fillRect/>
                  </a:stretch>
                </pic:blipFill>
                <pic:spPr>
                  <a:xfrm>
                    <a:off x="0" y="0"/>
                    <a:ext cx="2332763" cy="900000"/>
                  </a:xfrm>
                  <a:prstGeom prst="rect">
                    <a:avLst/>
                  </a:prstGeom>
                </pic:spPr>
              </pic:pic>
            </a:graphicData>
          </a:graphic>
        </wp:inline>
      </w:drawing>
    </w:r>
  </w:p>
  <w:p w14:paraId="1DFAD6CD" w14:textId="414D438C" w:rsidR="00E46095" w:rsidRDefault="00E46095" w:rsidP="00593098">
    <w:pPr>
      <w:pStyle w:val="Header"/>
      <w:jc w:val="center"/>
    </w:pPr>
    <w:r>
      <w:rPr>
        <w:noProof/>
        <w:lang w:eastAsia="en-GB"/>
      </w:rPr>
      <mc:AlternateContent>
        <mc:Choice Requires="wps">
          <w:drawing>
            <wp:anchor distT="0" distB="0" distL="114300" distR="114300" simplePos="0" relativeHeight="251662336" behindDoc="0" locked="0" layoutInCell="1" allowOverlap="1" wp14:anchorId="1D923EA7" wp14:editId="3FB863CF">
              <wp:simplePos x="0" y="0"/>
              <wp:positionH relativeFrom="page">
                <wp:posOffset>-24130</wp:posOffset>
              </wp:positionH>
              <wp:positionV relativeFrom="paragraph">
                <wp:posOffset>163830</wp:posOffset>
              </wp:positionV>
              <wp:extent cx="759600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75960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A76BC0" id="Straight Connector 5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pt,12.9pt" to="596.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" strokecolor="#7f7f7f [1612]" strokeweight="1pt">
              <v:stroke joinstyle="miter"/>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A0AF" w14:textId="0D4D10D4" w:rsidR="00A70FB3" w:rsidRDefault="00030899">
    <w:pPr>
      <w:pStyle w:val="Header"/>
    </w:pPr>
    <w:r>
      <w:rPr>
        <w:noProof/>
      </w:rPr>
      <w:pict w14:anchorId="608B4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0421" o:spid="_x0000_s2049" type="#_x0000_t75" alt="background" style="position:absolute;margin-left:0;margin-top:0;width:446.25pt;height:457.5pt;z-index:-251651072;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bullet"/>
      <w:lvlText w:val=""/>
      <w:lvlJc w:val="left"/>
      <w:pPr>
        <w:tabs>
          <w:tab w:val="num" w:pos="340"/>
        </w:tabs>
        <w:ind w:left="340" w:hanging="340"/>
      </w:pPr>
      <w:rPr>
        <w:rFonts w:ascii="Symbol" w:hAnsi="Symbol"/>
      </w:rPr>
    </w:lvl>
  </w:abstractNum>
  <w:abstractNum w:abstractNumId="1" w15:restartNumberingAfterBreak="0">
    <w:nsid w:val="0000000E"/>
    <w:multiLevelType w:val="singleLevel"/>
    <w:tmpl w:val="0000000E"/>
    <w:lvl w:ilvl="0">
      <w:start w:val="1"/>
      <w:numFmt w:val="bullet"/>
      <w:pStyle w:val="BulletIndent"/>
      <w:lvlText w:val=""/>
      <w:lvlJc w:val="left"/>
      <w:pPr>
        <w:tabs>
          <w:tab w:val="num" w:pos="360"/>
        </w:tabs>
        <w:ind w:left="360" w:hanging="360"/>
      </w:pPr>
      <w:rPr>
        <w:rFonts w:ascii="Symbol" w:hAnsi="Symbol"/>
      </w:rPr>
    </w:lvl>
  </w:abstractNum>
  <w:abstractNum w:abstractNumId="2" w15:restartNumberingAfterBreak="0">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3" w15:restartNumberingAfterBreak="0">
    <w:nsid w:val="0078336F"/>
    <w:multiLevelType w:val="multilevel"/>
    <w:tmpl w:val="34C60CE2"/>
    <w:lvl w:ilvl="0">
      <w:start w:val="1"/>
      <w:numFmt w:val="decimal"/>
      <w:lvlText w:val="%1."/>
      <w:lvlJc w:val="left"/>
      <w:pPr>
        <w:ind w:left="720" w:hanging="360"/>
      </w:pPr>
      <w:rPr>
        <w:rFonts w:asciiTheme="minorHAnsi" w:hAnsiTheme="minorHAnsi" w:cstheme="minorHAnsi" w:hint="default"/>
        <w:b/>
        <w:bCs/>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2245D51"/>
    <w:multiLevelType w:val="hybridMultilevel"/>
    <w:tmpl w:val="9136543A"/>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51B0"/>
    <w:multiLevelType w:val="hybridMultilevel"/>
    <w:tmpl w:val="EC9CE3A2"/>
    <w:lvl w:ilvl="0" w:tplc="021C5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23AB9"/>
    <w:multiLevelType w:val="multilevel"/>
    <w:tmpl w:val="3E580C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CB92506"/>
    <w:multiLevelType w:val="hybridMultilevel"/>
    <w:tmpl w:val="10A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27FF"/>
    <w:multiLevelType w:val="hybridMultilevel"/>
    <w:tmpl w:val="F10A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0AAE"/>
    <w:multiLevelType w:val="hybridMultilevel"/>
    <w:tmpl w:val="D89ED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3A3BA7"/>
    <w:multiLevelType w:val="hybridMultilevel"/>
    <w:tmpl w:val="10225004"/>
    <w:lvl w:ilvl="0" w:tplc="4B72B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F07DE"/>
    <w:multiLevelType w:val="hybridMultilevel"/>
    <w:tmpl w:val="1B8059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7B2187"/>
    <w:multiLevelType w:val="hybridMultilevel"/>
    <w:tmpl w:val="02F0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91C76"/>
    <w:multiLevelType w:val="hybridMultilevel"/>
    <w:tmpl w:val="36AE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0EB75B8"/>
    <w:multiLevelType w:val="hybridMultilevel"/>
    <w:tmpl w:val="E958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75A12"/>
    <w:multiLevelType w:val="hybridMultilevel"/>
    <w:tmpl w:val="500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34654AA9"/>
    <w:multiLevelType w:val="hybridMultilevel"/>
    <w:tmpl w:val="E2A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67289"/>
    <w:multiLevelType w:val="hybridMultilevel"/>
    <w:tmpl w:val="926003B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40122DF9"/>
    <w:multiLevelType w:val="hybridMultilevel"/>
    <w:tmpl w:val="B890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1C5B"/>
    <w:multiLevelType w:val="hybridMultilevel"/>
    <w:tmpl w:val="DC7CFE0A"/>
    <w:lvl w:ilvl="0" w:tplc="05783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C0344"/>
    <w:multiLevelType w:val="hybridMultilevel"/>
    <w:tmpl w:val="D6F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D7D56"/>
    <w:multiLevelType w:val="hybridMultilevel"/>
    <w:tmpl w:val="DFBA7CCE"/>
    <w:lvl w:ilvl="0" w:tplc="76A8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077B4"/>
    <w:multiLevelType w:val="hybridMultilevel"/>
    <w:tmpl w:val="EC9CE3A2"/>
    <w:lvl w:ilvl="0" w:tplc="021C5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43B5C"/>
    <w:multiLevelType w:val="hybridMultilevel"/>
    <w:tmpl w:val="14DA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D73FD"/>
    <w:multiLevelType w:val="hybridMultilevel"/>
    <w:tmpl w:val="206C1B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043A84"/>
    <w:multiLevelType w:val="hybridMultilevel"/>
    <w:tmpl w:val="3B6ADC10"/>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85868"/>
    <w:multiLevelType w:val="hybridMultilevel"/>
    <w:tmpl w:val="895C3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64392"/>
    <w:multiLevelType w:val="hybridMultilevel"/>
    <w:tmpl w:val="75DC0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0275C"/>
    <w:multiLevelType w:val="hybridMultilevel"/>
    <w:tmpl w:val="369663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6E5B5F9E"/>
    <w:multiLevelType w:val="hybridMultilevel"/>
    <w:tmpl w:val="0D4A1E14"/>
    <w:lvl w:ilvl="0" w:tplc="354875D4">
      <w:start w:val="1"/>
      <w:numFmt w:val="decimal"/>
      <w:lvlText w:val="(%1)"/>
      <w:lvlJc w:val="left"/>
      <w:pPr>
        <w:ind w:left="156" w:hanging="343"/>
      </w:pPr>
      <w:rPr>
        <w:rFonts w:ascii="Arial" w:eastAsia="Arial" w:hAnsi="Arial" w:hint="default"/>
        <w:sz w:val="22"/>
        <w:szCs w:val="22"/>
      </w:rPr>
    </w:lvl>
    <w:lvl w:ilvl="1" w:tplc="CCF42B62">
      <w:start w:val="1"/>
      <w:numFmt w:val="bullet"/>
      <w:lvlText w:val="•"/>
      <w:lvlJc w:val="left"/>
      <w:pPr>
        <w:ind w:left="1079" w:hanging="343"/>
      </w:pPr>
      <w:rPr>
        <w:rFonts w:hint="default"/>
      </w:rPr>
    </w:lvl>
    <w:lvl w:ilvl="2" w:tplc="B320734A">
      <w:start w:val="1"/>
      <w:numFmt w:val="bullet"/>
      <w:lvlText w:val="•"/>
      <w:lvlJc w:val="left"/>
      <w:pPr>
        <w:ind w:left="2002" w:hanging="343"/>
      </w:pPr>
      <w:rPr>
        <w:rFonts w:hint="default"/>
      </w:rPr>
    </w:lvl>
    <w:lvl w:ilvl="3" w:tplc="42203EC2">
      <w:start w:val="1"/>
      <w:numFmt w:val="bullet"/>
      <w:lvlText w:val="•"/>
      <w:lvlJc w:val="left"/>
      <w:pPr>
        <w:ind w:left="2925" w:hanging="343"/>
      </w:pPr>
      <w:rPr>
        <w:rFonts w:hint="default"/>
      </w:rPr>
    </w:lvl>
    <w:lvl w:ilvl="4" w:tplc="EB76BABC">
      <w:start w:val="1"/>
      <w:numFmt w:val="bullet"/>
      <w:lvlText w:val="•"/>
      <w:lvlJc w:val="left"/>
      <w:pPr>
        <w:ind w:left="3848" w:hanging="343"/>
      </w:pPr>
      <w:rPr>
        <w:rFonts w:hint="default"/>
      </w:rPr>
    </w:lvl>
    <w:lvl w:ilvl="5" w:tplc="75C68922">
      <w:start w:val="1"/>
      <w:numFmt w:val="bullet"/>
      <w:lvlText w:val="•"/>
      <w:lvlJc w:val="left"/>
      <w:pPr>
        <w:ind w:left="4771" w:hanging="343"/>
      </w:pPr>
      <w:rPr>
        <w:rFonts w:hint="default"/>
      </w:rPr>
    </w:lvl>
    <w:lvl w:ilvl="6" w:tplc="4EC66F96">
      <w:start w:val="1"/>
      <w:numFmt w:val="bullet"/>
      <w:lvlText w:val="•"/>
      <w:lvlJc w:val="left"/>
      <w:pPr>
        <w:ind w:left="5694" w:hanging="343"/>
      </w:pPr>
      <w:rPr>
        <w:rFonts w:hint="default"/>
      </w:rPr>
    </w:lvl>
    <w:lvl w:ilvl="7" w:tplc="5A54CA1A">
      <w:start w:val="1"/>
      <w:numFmt w:val="bullet"/>
      <w:lvlText w:val="•"/>
      <w:lvlJc w:val="left"/>
      <w:pPr>
        <w:ind w:left="6617" w:hanging="343"/>
      </w:pPr>
      <w:rPr>
        <w:rFonts w:hint="default"/>
      </w:rPr>
    </w:lvl>
    <w:lvl w:ilvl="8" w:tplc="C3B8F3C0">
      <w:start w:val="1"/>
      <w:numFmt w:val="bullet"/>
      <w:lvlText w:val="•"/>
      <w:lvlJc w:val="left"/>
      <w:pPr>
        <w:ind w:left="7540" w:hanging="343"/>
      </w:pPr>
      <w:rPr>
        <w:rFonts w:hint="default"/>
      </w:rPr>
    </w:lvl>
  </w:abstractNum>
  <w:abstractNum w:abstractNumId="36" w15:restartNumberingAfterBreak="0">
    <w:nsid w:val="71C90CE2"/>
    <w:multiLevelType w:val="hybridMultilevel"/>
    <w:tmpl w:val="166A2B18"/>
    <w:lvl w:ilvl="0" w:tplc="2AFC5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13283"/>
    <w:multiLevelType w:val="hybridMultilevel"/>
    <w:tmpl w:val="17E8A4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04898"/>
    <w:multiLevelType w:val="hybridMultilevel"/>
    <w:tmpl w:val="F4CA88B8"/>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F40A2"/>
    <w:multiLevelType w:val="hybridMultilevel"/>
    <w:tmpl w:val="868E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13499"/>
    <w:multiLevelType w:val="hybridMultilevel"/>
    <w:tmpl w:val="3B20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F0A0745"/>
    <w:multiLevelType w:val="multilevel"/>
    <w:tmpl w:val="3E688FF0"/>
    <w:styleLink w:val="Style241"/>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6"/>
  </w:num>
  <w:num w:numId="2">
    <w:abstractNumId w:val="10"/>
  </w:num>
  <w:num w:numId="3">
    <w:abstractNumId w:val="33"/>
  </w:num>
  <w:num w:numId="4">
    <w:abstractNumId w:val="38"/>
  </w:num>
  <w:num w:numId="5">
    <w:abstractNumId w:val="9"/>
  </w:num>
  <w:num w:numId="6">
    <w:abstractNumId w:val="32"/>
  </w:num>
  <w:num w:numId="7">
    <w:abstractNumId w:val="8"/>
  </w:num>
  <w:num w:numId="8">
    <w:abstractNumId w:val="43"/>
  </w:num>
  <w:num w:numId="9">
    <w:abstractNumId w:val="1"/>
  </w:num>
  <w:num w:numId="10">
    <w:abstractNumId w:val="0"/>
  </w:num>
  <w:num w:numId="11">
    <w:abstractNumId w:val="2"/>
  </w:num>
  <w:num w:numId="12">
    <w:abstractNumId w:val="15"/>
  </w:num>
  <w:num w:numId="13">
    <w:abstractNumId w:val="18"/>
  </w:num>
  <w:num w:numId="14">
    <w:abstractNumId w:val="42"/>
  </w:num>
  <w:num w:numId="15">
    <w:abstractNumId w:val="34"/>
  </w:num>
  <w:num w:numId="16">
    <w:abstractNumId w:val="13"/>
  </w:num>
  <w:num w:numId="17">
    <w:abstractNumId w:val="29"/>
  </w:num>
  <w:num w:numId="18">
    <w:abstractNumId w:val="39"/>
  </w:num>
  <w:num w:numId="19">
    <w:abstractNumId w:val="22"/>
  </w:num>
  <w:num w:numId="20">
    <w:abstractNumId w:val="28"/>
  </w:num>
  <w:num w:numId="21">
    <w:abstractNumId w:val="4"/>
  </w:num>
  <w:num w:numId="22">
    <w:abstractNumId w:val="25"/>
  </w:num>
  <w:num w:numId="23">
    <w:abstractNumId w:val="30"/>
  </w:num>
  <w:num w:numId="24">
    <w:abstractNumId w:val="5"/>
  </w:num>
  <w:num w:numId="25">
    <w:abstractNumId w:val="3"/>
  </w:num>
  <w:num w:numId="26">
    <w:abstractNumId w:val="12"/>
  </w:num>
  <w:num w:numId="27">
    <w:abstractNumId w:val="27"/>
  </w:num>
  <w:num w:numId="28">
    <w:abstractNumId w:val="31"/>
  </w:num>
  <w:num w:numId="29">
    <w:abstractNumId w:val="20"/>
  </w:num>
  <w:num w:numId="30">
    <w:abstractNumId w:val="35"/>
  </w:num>
  <w:num w:numId="31">
    <w:abstractNumId w:val="11"/>
  </w:num>
  <w:num w:numId="32">
    <w:abstractNumId w:val="36"/>
  </w:num>
  <w:num w:numId="33">
    <w:abstractNumId w:val="24"/>
  </w:num>
  <w:num w:numId="34">
    <w:abstractNumId w:val="19"/>
  </w:num>
  <w:num w:numId="35">
    <w:abstractNumId w:val="7"/>
  </w:num>
  <w:num w:numId="36">
    <w:abstractNumId w:val="40"/>
  </w:num>
  <w:num w:numId="37">
    <w:abstractNumId w:val="14"/>
  </w:num>
  <w:num w:numId="38">
    <w:abstractNumId w:val="21"/>
  </w:num>
  <w:num w:numId="39">
    <w:abstractNumId w:val="26"/>
  </w:num>
  <w:num w:numId="40">
    <w:abstractNumId w:val="37"/>
  </w:num>
  <w:num w:numId="41">
    <w:abstractNumId w:val="16"/>
  </w:num>
  <w:num w:numId="42">
    <w:abstractNumId w:val="17"/>
  </w:num>
  <w:num w:numId="43">
    <w:abstractNumId w:val="4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MbGwMDMxNTIwMDBX0lEKTi0uzszPAykwqgUAGHMoJSwAAAA="/>
  </w:docVars>
  <w:rsids>
    <w:rsidRoot w:val="00604639"/>
    <w:rsid w:val="0002147B"/>
    <w:rsid w:val="00027855"/>
    <w:rsid w:val="00030899"/>
    <w:rsid w:val="00102BEC"/>
    <w:rsid w:val="00104507"/>
    <w:rsid w:val="00120A24"/>
    <w:rsid w:val="00124896"/>
    <w:rsid w:val="001605D2"/>
    <w:rsid w:val="001A5BE6"/>
    <w:rsid w:val="001B6C38"/>
    <w:rsid w:val="001B7A31"/>
    <w:rsid w:val="001E4632"/>
    <w:rsid w:val="001F2D9E"/>
    <w:rsid w:val="00226DF9"/>
    <w:rsid w:val="00257437"/>
    <w:rsid w:val="002611A6"/>
    <w:rsid w:val="002E0DF9"/>
    <w:rsid w:val="003121C0"/>
    <w:rsid w:val="003433C4"/>
    <w:rsid w:val="00370024"/>
    <w:rsid w:val="003A2F63"/>
    <w:rsid w:val="003B1FC6"/>
    <w:rsid w:val="003D0A95"/>
    <w:rsid w:val="004158F5"/>
    <w:rsid w:val="004372AD"/>
    <w:rsid w:val="0044107B"/>
    <w:rsid w:val="004453A5"/>
    <w:rsid w:val="004563C0"/>
    <w:rsid w:val="00481C29"/>
    <w:rsid w:val="00490E67"/>
    <w:rsid w:val="004967C1"/>
    <w:rsid w:val="004A7E28"/>
    <w:rsid w:val="004D346B"/>
    <w:rsid w:val="00537FCE"/>
    <w:rsid w:val="00540563"/>
    <w:rsid w:val="00546963"/>
    <w:rsid w:val="00576F99"/>
    <w:rsid w:val="00593098"/>
    <w:rsid w:val="00594046"/>
    <w:rsid w:val="005A15CA"/>
    <w:rsid w:val="005B76DF"/>
    <w:rsid w:val="005C2EDF"/>
    <w:rsid w:val="005D70B4"/>
    <w:rsid w:val="00602AFB"/>
    <w:rsid w:val="00604639"/>
    <w:rsid w:val="00636B6F"/>
    <w:rsid w:val="00660999"/>
    <w:rsid w:val="00672DD3"/>
    <w:rsid w:val="006D6D75"/>
    <w:rsid w:val="00706DFA"/>
    <w:rsid w:val="00716E36"/>
    <w:rsid w:val="00724CA0"/>
    <w:rsid w:val="0073395D"/>
    <w:rsid w:val="007546EF"/>
    <w:rsid w:val="007615C4"/>
    <w:rsid w:val="007971A0"/>
    <w:rsid w:val="007F2680"/>
    <w:rsid w:val="007F4B78"/>
    <w:rsid w:val="0083082B"/>
    <w:rsid w:val="00860243"/>
    <w:rsid w:val="00866317"/>
    <w:rsid w:val="00887D4D"/>
    <w:rsid w:val="008A7D7C"/>
    <w:rsid w:val="00917A7A"/>
    <w:rsid w:val="00963D67"/>
    <w:rsid w:val="00974E25"/>
    <w:rsid w:val="00997679"/>
    <w:rsid w:val="009B0087"/>
    <w:rsid w:val="009B2EC2"/>
    <w:rsid w:val="009E16C1"/>
    <w:rsid w:val="009F586D"/>
    <w:rsid w:val="00A24AF2"/>
    <w:rsid w:val="00A33EC0"/>
    <w:rsid w:val="00A44075"/>
    <w:rsid w:val="00A44556"/>
    <w:rsid w:val="00A70FB3"/>
    <w:rsid w:val="00B07E9D"/>
    <w:rsid w:val="00B332D9"/>
    <w:rsid w:val="00B33AF3"/>
    <w:rsid w:val="00B42BA0"/>
    <w:rsid w:val="00BD5556"/>
    <w:rsid w:val="00BD646A"/>
    <w:rsid w:val="00BD727C"/>
    <w:rsid w:val="00BF0A1F"/>
    <w:rsid w:val="00CB4BFD"/>
    <w:rsid w:val="00CC2088"/>
    <w:rsid w:val="00CF5796"/>
    <w:rsid w:val="00D362A5"/>
    <w:rsid w:val="00DB7BC7"/>
    <w:rsid w:val="00DC273B"/>
    <w:rsid w:val="00DE4919"/>
    <w:rsid w:val="00E01B2A"/>
    <w:rsid w:val="00E21EF9"/>
    <w:rsid w:val="00E35272"/>
    <w:rsid w:val="00E46095"/>
    <w:rsid w:val="00E55F58"/>
    <w:rsid w:val="00E6422D"/>
    <w:rsid w:val="00E71568"/>
    <w:rsid w:val="00E908FC"/>
    <w:rsid w:val="00EC7DAC"/>
    <w:rsid w:val="00F05AE4"/>
    <w:rsid w:val="00F3119E"/>
    <w:rsid w:val="00F34AA3"/>
    <w:rsid w:val="00F45D54"/>
    <w:rsid w:val="00F87145"/>
    <w:rsid w:val="00F87F05"/>
    <w:rsid w:val="00F943B3"/>
    <w:rsid w:val="00F94CEF"/>
    <w:rsid w:val="00F97D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E451E0"/>
  <w15:chartTrackingRefBased/>
  <w15:docId w15:val="{ABC37842-0582-40B1-A134-57B30D46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6DFA"/>
    <w:pPr>
      <w:keepNext/>
      <w:keepLines/>
      <w:numPr>
        <w:numId w:val="1"/>
      </w:numPr>
      <w:spacing w:before="240" w:after="0" w:line="240" w:lineRule="auto"/>
      <w:outlineLvl w:val="0"/>
    </w:pPr>
    <w:rPr>
      <w:rFonts w:ascii="Times" w:eastAsiaTheme="majorEastAsia" w:hAnsi="Times"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706DFA"/>
    <w:pPr>
      <w:keepNext/>
      <w:keepLines/>
      <w:numPr>
        <w:ilvl w:val="1"/>
        <w:numId w:val="1"/>
      </w:numPr>
      <w:spacing w:before="40" w:after="0" w:line="240" w:lineRule="auto"/>
      <w:outlineLvl w:val="1"/>
    </w:pPr>
    <w:rPr>
      <w:rFonts w:ascii="Times" w:eastAsiaTheme="majorEastAsia" w:hAnsi="Times" w:cstheme="majorBidi"/>
      <w:b/>
      <w:color w:val="8EAADB" w:themeColor="accent1" w:themeTint="99"/>
      <w:sz w:val="28"/>
      <w:szCs w:val="26"/>
    </w:rPr>
  </w:style>
  <w:style w:type="paragraph" w:styleId="Heading3">
    <w:name w:val="heading 3"/>
    <w:basedOn w:val="Normal"/>
    <w:next w:val="Normal"/>
    <w:link w:val="Heading3Char"/>
    <w:uiPriority w:val="9"/>
    <w:semiHidden/>
    <w:unhideWhenUsed/>
    <w:qFormat/>
    <w:rsid w:val="00706DFA"/>
    <w:pPr>
      <w:keepNext/>
      <w:keepLines/>
      <w:numPr>
        <w:ilvl w:val="2"/>
        <w:numId w:val="1"/>
      </w:numPr>
      <w:spacing w:before="40" w:after="0" w:line="240" w:lineRule="auto"/>
      <w:outlineLvl w:val="2"/>
    </w:pPr>
    <w:rPr>
      <w:rFonts w:asciiTheme="majorHAnsi" w:eastAsiaTheme="majorEastAsia" w:hAnsiTheme="majorHAnsi" w:cstheme="majorBidi"/>
      <w:b/>
      <w:i/>
      <w:color w:val="2E74B5" w:themeColor="accent5" w:themeShade="BF"/>
      <w:sz w:val="24"/>
      <w:szCs w:val="24"/>
    </w:rPr>
  </w:style>
  <w:style w:type="paragraph" w:styleId="Heading4">
    <w:name w:val="heading 4"/>
    <w:basedOn w:val="Normal"/>
    <w:next w:val="Normal"/>
    <w:link w:val="Heading4Char"/>
    <w:uiPriority w:val="9"/>
    <w:semiHidden/>
    <w:unhideWhenUsed/>
    <w:qFormat/>
    <w:rsid w:val="00706DFA"/>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706DFA"/>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706DFA"/>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706DFA"/>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706DFA"/>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6DFA"/>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BA0"/>
  </w:style>
  <w:style w:type="paragraph" w:styleId="Footer">
    <w:name w:val="footer"/>
    <w:basedOn w:val="Normal"/>
    <w:link w:val="FooterChar"/>
    <w:uiPriority w:val="99"/>
    <w:unhideWhenUsed/>
    <w:rsid w:val="00B4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BA0"/>
  </w:style>
  <w:style w:type="paragraph" w:styleId="NormalWeb">
    <w:name w:val="Normal (Web)"/>
    <w:basedOn w:val="Normal"/>
    <w:uiPriority w:val="99"/>
    <w:unhideWhenUsed/>
    <w:rsid w:val="00A4455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706DFA"/>
    <w:pPr>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06DF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06DF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06DFA"/>
    <w:rPr>
      <w:rFonts w:ascii="Times" w:eastAsiaTheme="majorEastAsia" w:hAnsi="Times" w:cstheme="majorBidi"/>
      <w:b/>
      <w:color w:val="2F5496" w:themeColor="accent1" w:themeShade="BF"/>
      <w:sz w:val="32"/>
      <w:szCs w:val="32"/>
    </w:rPr>
  </w:style>
  <w:style w:type="character" w:customStyle="1" w:styleId="Heading2Char">
    <w:name w:val="Heading 2 Char"/>
    <w:basedOn w:val="DefaultParagraphFont"/>
    <w:link w:val="Heading2"/>
    <w:uiPriority w:val="9"/>
    <w:semiHidden/>
    <w:rsid w:val="00706DFA"/>
    <w:rPr>
      <w:rFonts w:ascii="Times" w:eastAsiaTheme="majorEastAsia" w:hAnsi="Times" w:cstheme="majorBidi"/>
      <w:b/>
      <w:color w:val="8EAADB" w:themeColor="accent1" w:themeTint="99"/>
      <w:sz w:val="28"/>
      <w:szCs w:val="26"/>
    </w:rPr>
  </w:style>
  <w:style w:type="character" w:customStyle="1" w:styleId="Heading3Char">
    <w:name w:val="Heading 3 Char"/>
    <w:basedOn w:val="DefaultParagraphFont"/>
    <w:link w:val="Heading3"/>
    <w:uiPriority w:val="9"/>
    <w:semiHidden/>
    <w:rsid w:val="00706DFA"/>
    <w:rPr>
      <w:rFonts w:asciiTheme="majorHAnsi" w:eastAsiaTheme="majorEastAsia" w:hAnsiTheme="majorHAnsi" w:cstheme="majorBidi"/>
      <w:b/>
      <w:i/>
      <w:color w:val="2E74B5" w:themeColor="accent5" w:themeShade="BF"/>
      <w:sz w:val="24"/>
      <w:szCs w:val="24"/>
    </w:rPr>
  </w:style>
  <w:style w:type="character" w:customStyle="1" w:styleId="Heading4Char">
    <w:name w:val="Heading 4 Char"/>
    <w:basedOn w:val="DefaultParagraphFont"/>
    <w:link w:val="Heading4"/>
    <w:uiPriority w:val="9"/>
    <w:semiHidden/>
    <w:rsid w:val="00706DFA"/>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06DF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06DFA"/>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06DFA"/>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06D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6DF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97D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7D88"/>
    <w:rPr>
      <w:rFonts w:ascii="Times New Roman" w:hAnsi="Times New Roman" w:cs="Times New Roman"/>
      <w:sz w:val="18"/>
      <w:szCs w:val="18"/>
    </w:rPr>
  </w:style>
  <w:style w:type="paragraph" w:styleId="ListParagraph">
    <w:name w:val="List Paragraph"/>
    <w:basedOn w:val="Normal"/>
    <w:link w:val="ListParagraphChar"/>
    <w:uiPriority w:val="34"/>
    <w:qFormat/>
    <w:rsid w:val="002E0DF9"/>
    <w:pPr>
      <w:spacing w:before="60" w:after="60" w:line="240" w:lineRule="auto"/>
      <w:ind w:left="720"/>
      <w:contextualSpacing/>
      <w:jc w:val="both"/>
    </w:pPr>
  </w:style>
  <w:style w:type="character" w:customStyle="1" w:styleId="ListParagraphChar">
    <w:name w:val="List Paragraph Char"/>
    <w:basedOn w:val="DefaultParagraphFont"/>
    <w:link w:val="ListParagraph"/>
    <w:uiPriority w:val="34"/>
    <w:rsid w:val="002E0DF9"/>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qFormat/>
    <w:rsid w:val="00226DF9"/>
    <w:rPr>
      <w:vertAlign w:val="superscript"/>
    </w:rPr>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qFormat/>
    <w:rsid w:val="00226DF9"/>
    <w:pPr>
      <w:spacing w:after="0" w:line="240" w:lineRule="auto"/>
    </w:pPr>
    <w:rPr>
      <w:rFonts w:ascii="Times New Roman" w:eastAsia="Calibri" w:hAnsi="Times New Roman" w:cs="Times New Roman"/>
      <w:sz w:val="20"/>
      <w:szCs w:val="20"/>
      <w:lang w:val="it-IT" w:eastAsia="it-IT"/>
    </w:r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basedOn w:val="DefaultParagraphFont"/>
    <w:link w:val="FootnoteText"/>
    <w:rsid w:val="00226DF9"/>
    <w:rPr>
      <w:rFonts w:ascii="Times New Roman" w:eastAsia="Calibri" w:hAnsi="Times New Roman" w:cs="Times New Roman"/>
      <w:sz w:val="20"/>
      <w:szCs w:val="20"/>
      <w:lang w:val="it-IT" w:eastAsia="it-IT"/>
    </w:rPr>
  </w:style>
  <w:style w:type="numbering" w:customStyle="1" w:styleId="Style241">
    <w:name w:val="Style241"/>
    <w:rsid w:val="00226DF9"/>
    <w:pPr>
      <w:numPr>
        <w:numId w:val="8"/>
      </w:numPr>
    </w:pPr>
  </w:style>
  <w:style w:type="table" w:customStyle="1" w:styleId="LightList-Accent11">
    <w:name w:val="Light List - Accent 11"/>
    <w:basedOn w:val="TableNormal"/>
    <w:uiPriority w:val="61"/>
    <w:rsid w:val="00226DF9"/>
    <w:pPr>
      <w:spacing w:after="0" w:line="240" w:lineRule="auto"/>
    </w:pPr>
    <w:rPr>
      <w:lang w:val="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BulletIndent">
    <w:name w:val="BulletIndent"/>
    <w:basedOn w:val="Normal"/>
    <w:rsid w:val="00226DF9"/>
    <w:pPr>
      <w:numPr>
        <w:numId w:val="9"/>
      </w:numPr>
      <w:suppressAutoHyphens/>
      <w:spacing w:before="60" w:after="60" w:line="240" w:lineRule="auto"/>
      <w:jc w:val="both"/>
    </w:pPr>
    <w:rPr>
      <w:rFonts w:ascii="Verdana" w:eastAsia="Times New Roman" w:hAnsi="Verdana" w:cs="Times New Roman"/>
      <w:sz w:val="16"/>
      <w:lang w:eastAsia="ar-SA"/>
    </w:rPr>
  </w:style>
  <w:style w:type="character" w:styleId="CommentReference">
    <w:name w:val="annotation reference"/>
    <w:basedOn w:val="DefaultParagraphFont"/>
    <w:uiPriority w:val="99"/>
    <w:semiHidden/>
    <w:unhideWhenUsed/>
    <w:rsid w:val="00226DF9"/>
    <w:rPr>
      <w:sz w:val="16"/>
      <w:szCs w:val="16"/>
    </w:rPr>
  </w:style>
  <w:style w:type="paragraph" w:styleId="CommentText">
    <w:name w:val="annotation text"/>
    <w:basedOn w:val="Normal"/>
    <w:link w:val="CommentTextChar"/>
    <w:uiPriority w:val="99"/>
    <w:semiHidden/>
    <w:unhideWhenUsed/>
    <w:rsid w:val="00226DF9"/>
    <w:pPr>
      <w:spacing w:line="240" w:lineRule="auto"/>
    </w:pPr>
    <w:rPr>
      <w:sz w:val="20"/>
      <w:szCs w:val="20"/>
    </w:rPr>
  </w:style>
  <w:style w:type="character" w:customStyle="1" w:styleId="CommentTextChar">
    <w:name w:val="Comment Text Char"/>
    <w:basedOn w:val="DefaultParagraphFont"/>
    <w:link w:val="CommentText"/>
    <w:uiPriority w:val="99"/>
    <w:semiHidden/>
    <w:rsid w:val="00226DF9"/>
    <w:rPr>
      <w:sz w:val="20"/>
      <w:szCs w:val="20"/>
    </w:rPr>
  </w:style>
  <w:style w:type="paragraph" w:styleId="CommentSubject">
    <w:name w:val="annotation subject"/>
    <w:basedOn w:val="CommentText"/>
    <w:next w:val="CommentText"/>
    <w:link w:val="CommentSubjectChar"/>
    <w:uiPriority w:val="99"/>
    <w:semiHidden/>
    <w:unhideWhenUsed/>
    <w:rsid w:val="00226DF9"/>
    <w:rPr>
      <w:b/>
      <w:bCs/>
    </w:rPr>
  </w:style>
  <w:style w:type="character" w:customStyle="1" w:styleId="CommentSubjectChar">
    <w:name w:val="Comment Subject Char"/>
    <w:basedOn w:val="CommentTextChar"/>
    <w:link w:val="CommentSubject"/>
    <w:uiPriority w:val="99"/>
    <w:semiHidden/>
    <w:rsid w:val="00226DF9"/>
    <w:rPr>
      <w:b/>
      <w:bCs/>
      <w:sz w:val="20"/>
      <w:szCs w:val="20"/>
    </w:rPr>
  </w:style>
  <w:style w:type="paragraph" w:styleId="TOCHeading">
    <w:name w:val="TOC Heading"/>
    <w:basedOn w:val="Heading1"/>
    <w:next w:val="Normal"/>
    <w:uiPriority w:val="39"/>
    <w:semiHidden/>
    <w:unhideWhenUsed/>
    <w:qFormat/>
    <w:rsid w:val="005C2EDF"/>
    <w:pPr>
      <w:numPr>
        <w:numId w:val="0"/>
      </w:numPr>
      <w:jc w:val="both"/>
      <w:outlineLvl w:val="9"/>
    </w:pPr>
    <w:rPr>
      <w:rFonts w:asciiTheme="majorHAnsi" w:hAnsiTheme="majorHAnsi"/>
      <w:b w:val="0"/>
    </w:rPr>
  </w:style>
  <w:style w:type="character" w:styleId="PageNumber">
    <w:name w:val="page number"/>
    <w:basedOn w:val="DefaultParagraphFont"/>
    <w:uiPriority w:val="99"/>
    <w:semiHidden/>
    <w:unhideWhenUsed/>
    <w:rsid w:val="005C2EDF"/>
  </w:style>
  <w:style w:type="paragraph" w:styleId="Title">
    <w:name w:val="Title"/>
    <w:basedOn w:val="Normal"/>
    <w:next w:val="Normal"/>
    <w:link w:val="TitleChar"/>
    <w:uiPriority w:val="10"/>
    <w:qFormat/>
    <w:rsid w:val="003A2F63"/>
    <w:pPr>
      <w:spacing w:after="0" w:line="204" w:lineRule="auto"/>
      <w:contextualSpacing/>
      <w:jc w:val="center"/>
    </w:pPr>
    <w:rPr>
      <w:rFonts w:eastAsiaTheme="majorEastAsia" w:cstheme="majorBidi"/>
      <w:spacing w:val="-15"/>
      <w:sz w:val="56"/>
      <w:szCs w:val="56"/>
      <w:lang w:val="en-US"/>
    </w:rPr>
  </w:style>
  <w:style w:type="character" w:customStyle="1" w:styleId="TitleChar">
    <w:name w:val="Title Char"/>
    <w:basedOn w:val="DefaultParagraphFont"/>
    <w:link w:val="Title"/>
    <w:uiPriority w:val="10"/>
    <w:rsid w:val="003A2F63"/>
    <w:rPr>
      <w:rFonts w:eastAsiaTheme="majorEastAsia" w:cstheme="majorBidi"/>
      <w:spacing w:val="-15"/>
      <w:sz w:val="56"/>
      <w:szCs w:val="56"/>
      <w:lang w:val="en-US"/>
    </w:rPr>
  </w:style>
  <w:style w:type="paragraph" w:styleId="IntenseQuote">
    <w:name w:val="Intense Quote"/>
    <w:basedOn w:val="Normal"/>
    <w:next w:val="Normal"/>
    <w:link w:val="IntenseQuoteChar"/>
    <w:uiPriority w:val="30"/>
    <w:qFormat/>
    <w:rsid w:val="003A2F63"/>
    <w:pPr>
      <w:spacing w:before="100" w:beforeAutospacing="1" w:after="240" w:line="240" w:lineRule="auto"/>
      <w:jc w:val="both"/>
    </w:pPr>
    <w:rPr>
      <w:rFonts w:asciiTheme="majorHAnsi" w:eastAsiaTheme="majorEastAsia" w:hAnsiTheme="majorHAnsi" w:cstheme="majorBidi"/>
      <w:color w:val="44546A" w:themeColor="text2"/>
      <w:spacing w:val="-6"/>
      <w:sz w:val="36"/>
      <w:szCs w:val="36"/>
      <w:lang w:val="en-US"/>
    </w:rPr>
  </w:style>
  <w:style w:type="character" w:customStyle="1" w:styleId="IntenseQuoteChar">
    <w:name w:val="Intense Quote Char"/>
    <w:basedOn w:val="DefaultParagraphFont"/>
    <w:link w:val="IntenseQuote"/>
    <w:uiPriority w:val="30"/>
    <w:rsid w:val="003A2F63"/>
    <w:rPr>
      <w:rFonts w:asciiTheme="majorHAnsi" w:eastAsiaTheme="majorEastAsia" w:hAnsiTheme="majorHAnsi" w:cstheme="majorBidi"/>
      <w:color w:val="44546A" w:themeColor="text2"/>
      <w:spacing w:val="-6"/>
      <w:sz w:val="36"/>
      <w:szCs w:val="36"/>
      <w:lang w:val="en-US"/>
    </w:rPr>
  </w:style>
  <w:style w:type="character" w:styleId="Hyperlink">
    <w:name w:val="Hyperlink"/>
    <w:basedOn w:val="DefaultParagraphFont"/>
    <w:uiPriority w:val="99"/>
    <w:unhideWhenUsed/>
    <w:rsid w:val="003A2F63"/>
    <w:rPr>
      <w:color w:val="0563C1" w:themeColor="hyperlink"/>
      <w:u w:val="single"/>
    </w:rPr>
  </w:style>
  <w:style w:type="table" w:customStyle="1" w:styleId="GridTable6Colorful1">
    <w:name w:val="Grid Table 6 Colorful1"/>
    <w:basedOn w:val="TableNormal"/>
    <w:uiPriority w:val="51"/>
    <w:rsid w:val="003A2F63"/>
    <w:pPr>
      <w:spacing w:after="0" w:line="240" w:lineRule="auto"/>
    </w:pPr>
    <w:rPr>
      <w:rFonts w:eastAsiaTheme="minorEastAsia"/>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enraster1">
    <w:name w:val="Tabellenraster1"/>
    <w:basedOn w:val="TableNormal"/>
    <w:next w:val="TableGrid"/>
    <w:uiPriority w:val="59"/>
    <w:rsid w:val="003A2F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A2F63"/>
    <w:pPr>
      <w:spacing w:after="100"/>
      <w:jc w:val="both"/>
    </w:pPr>
    <w:rPr>
      <w:rFonts w:eastAsiaTheme="minorEastAsia"/>
      <w:lang w:val="en-US"/>
    </w:rPr>
  </w:style>
  <w:style w:type="paragraph" w:styleId="PlainText">
    <w:name w:val="Plain Text"/>
    <w:basedOn w:val="Normal"/>
    <w:link w:val="PlainTextChar"/>
    <w:uiPriority w:val="99"/>
    <w:unhideWhenUsed/>
    <w:rsid w:val="003A2F63"/>
    <w:pPr>
      <w:spacing w:after="0" w:line="240" w:lineRule="auto"/>
    </w:pPr>
    <w:rPr>
      <w:rFonts w:ascii="Calibri" w:hAnsi="Calibri"/>
      <w:szCs w:val="21"/>
      <w:lang w:val="fi-FI"/>
    </w:rPr>
  </w:style>
  <w:style w:type="character" w:customStyle="1" w:styleId="PlainTextChar">
    <w:name w:val="Plain Text Char"/>
    <w:basedOn w:val="DefaultParagraphFont"/>
    <w:link w:val="PlainText"/>
    <w:uiPriority w:val="99"/>
    <w:rsid w:val="003A2F63"/>
    <w:rPr>
      <w:rFonts w:ascii="Calibri" w:hAnsi="Calibri"/>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2522">
      <w:bodyDiv w:val="1"/>
      <w:marLeft w:val="0"/>
      <w:marRight w:val="0"/>
      <w:marTop w:val="0"/>
      <w:marBottom w:val="0"/>
      <w:divBdr>
        <w:top w:val="none" w:sz="0" w:space="0" w:color="auto"/>
        <w:left w:val="none" w:sz="0" w:space="0" w:color="auto"/>
        <w:bottom w:val="none" w:sz="0" w:space="0" w:color="auto"/>
        <w:right w:val="none" w:sz="0" w:space="0" w:color="auto"/>
      </w:divBdr>
      <w:divsChild>
        <w:div w:id="521163766">
          <w:marLeft w:val="0"/>
          <w:marRight w:val="0"/>
          <w:marTop w:val="0"/>
          <w:marBottom w:val="0"/>
          <w:divBdr>
            <w:top w:val="none" w:sz="0" w:space="0" w:color="auto"/>
            <w:left w:val="none" w:sz="0" w:space="0" w:color="auto"/>
            <w:bottom w:val="none" w:sz="0" w:space="0" w:color="auto"/>
            <w:right w:val="none" w:sz="0" w:space="0" w:color="auto"/>
          </w:divBdr>
          <w:divsChild>
            <w:div w:id="760180718">
              <w:marLeft w:val="0"/>
              <w:marRight w:val="0"/>
              <w:marTop w:val="0"/>
              <w:marBottom w:val="0"/>
              <w:divBdr>
                <w:top w:val="none" w:sz="0" w:space="0" w:color="auto"/>
                <w:left w:val="none" w:sz="0" w:space="0" w:color="auto"/>
                <w:bottom w:val="none" w:sz="0" w:space="0" w:color="auto"/>
                <w:right w:val="none" w:sz="0" w:space="0" w:color="auto"/>
              </w:divBdr>
              <w:divsChild>
                <w:div w:id="1984431039">
                  <w:marLeft w:val="0"/>
                  <w:marRight w:val="0"/>
                  <w:marTop w:val="0"/>
                  <w:marBottom w:val="0"/>
                  <w:divBdr>
                    <w:top w:val="none" w:sz="0" w:space="0" w:color="auto"/>
                    <w:left w:val="none" w:sz="0" w:space="0" w:color="auto"/>
                    <w:bottom w:val="none" w:sz="0" w:space="0" w:color="auto"/>
                    <w:right w:val="none" w:sz="0" w:space="0" w:color="auto"/>
                  </w:divBdr>
                  <w:divsChild>
                    <w:div w:id="19385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6179">
      <w:bodyDiv w:val="1"/>
      <w:marLeft w:val="0"/>
      <w:marRight w:val="0"/>
      <w:marTop w:val="0"/>
      <w:marBottom w:val="0"/>
      <w:divBdr>
        <w:top w:val="none" w:sz="0" w:space="0" w:color="auto"/>
        <w:left w:val="none" w:sz="0" w:space="0" w:color="auto"/>
        <w:bottom w:val="none" w:sz="0" w:space="0" w:color="auto"/>
        <w:right w:val="none" w:sz="0" w:space="0" w:color="auto"/>
      </w:divBdr>
      <w:divsChild>
        <w:div w:id="2087877179">
          <w:marLeft w:val="0"/>
          <w:marRight w:val="0"/>
          <w:marTop w:val="0"/>
          <w:marBottom w:val="0"/>
          <w:divBdr>
            <w:top w:val="none" w:sz="0" w:space="0" w:color="auto"/>
            <w:left w:val="none" w:sz="0" w:space="0" w:color="auto"/>
            <w:bottom w:val="none" w:sz="0" w:space="0" w:color="auto"/>
            <w:right w:val="none" w:sz="0" w:space="0" w:color="auto"/>
          </w:divBdr>
          <w:divsChild>
            <w:div w:id="470681323">
              <w:marLeft w:val="0"/>
              <w:marRight w:val="0"/>
              <w:marTop w:val="0"/>
              <w:marBottom w:val="0"/>
              <w:divBdr>
                <w:top w:val="none" w:sz="0" w:space="0" w:color="auto"/>
                <w:left w:val="none" w:sz="0" w:space="0" w:color="auto"/>
                <w:bottom w:val="none" w:sz="0" w:space="0" w:color="auto"/>
                <w:right w:val="none" w:sz="0" w:space="0" w:color="auto"/>
              </w:divBdr>
              <w:divsChild>
                <w:div w:id="1512446648">
                  <w:marLeft w:val="0"/>
                  <w:marRight w:val="0"/>
                  <w:marTop w:val="0"/>
                  <w:marBottom w:val="0"/>
                  <w:divBdr>
                    <w:top w:val="none" w:sz="0" w:space="0" w:color="auto"/>
                    <w:left w:val="none" w:sz="0" w:space="0" w:color="auto"/>
                    <w:bottom w:val="none" w:sz="0" w:space="0" w:color="auto"/>
                    <w:right w:val="none" w:sz="0" w:space="0" w:color="auto"/>
                  </w:divBdr>
                  <w:divsChild>
                    <w:div w:id="1613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18572">
      <w:bodyDiv w:val="1"/>
      <w:marLeft w:val="0"/>
      <w:marRight w:val="0"/>
      <w:marTop w:val="0"/>
      <w:marBottom w:val="0"/>
      <w:divBdr>
        <w:top w:val="none" w:sz="0" w:space="0" w:color="auto"/>
        <w:left w:val="none" w:sz="0" w:space="0" w:color="auto"/>
        <w:bottom w:val="none" w:sz="0" w:space="0" w:color="auto"/>
        <w:right w:val="none" w:sz="0" w:space="0" w:color="auto"/>
      </w:divBdr>
      <w:divsChild>
        <w:div w:id="329913938">
          <w:marLeft w:val="0"/>
          <w:marRight w:val="0"/>
          <w:marTop w:val="0"/>
          <w:marBottom w:val="0"/>
          <w:divBdr>
            <w:top w:val="none" w:sz="0" w:space="0" w:color="auto"/>
            <w:left w:val="none" w:sz="0" w:space="0" w:color="auto"/>
            <w:bottom w:val="none" w:sz="0" w:space="0" w:color="auto"/>
            <w:right w:val="none" w:sz="0" w:space="0" w:color="auto"/>
          </w:divBdr>
          <w:divsChild>
            <w:div w:id="200675767">
              <w:marLeft w:val="0"/>
              <w:marRight w:val="0"/>
              <w:marTop w:val="0"/>
              <w:marBottom w:val="0"/>
              <w:divBdr>
                <w:top w:val="none" w:sz="0" w:space="0" w:color="auto"/>
                <w:left w:val="none" w:sz="0" w:space="0" w:color="auto"/>
                <w:bottom w:val="none" w:sz="0" w:space="0" w:color="auto"/>
                <w:right w:val="none" w:sz="0" w:space="0" w:color="auto"/>
              </w:divBdr>
              <w:divsChild>
                <w:div w:id="1580216183">
                  <w:marLeft w:val="0"/>
                  <w:marRight w:val="0"/>
                  <w:marTop w:val="0"/>
                  <w:marBottom w:val="0"/>
                  <w:divBdr>
                    <w:top w:val="none" w:sz="0" w:space="0" w:color="auto"/>
                    <w:left w:val="none" w:sz="0" w:space="0" w:color="auto"/>
                    <w:bottom w:val="none" w:sz="0" w:space="0" w:color="auto"/>
                    <w:right w:val="none" w:sz="0" w:space="0" w:color="auto"/>
                  </w:divBdr>
                  <w:divsChild>
                    <w:div w:id="6221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portal/doc/call/h2020/h2020-msca-itn-2015/1620147-h2020_-_guidance_ethics_self_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E97E8C6A1A56B4087C1BCCE3C4DD0BE" ma:contentTypeVersion="16" ma:contentTypeDescription="Luo uusi asiakirja." ma:contentTypeScope="" ma:versionID="ea9c88b0f85682302e5b9f4766dc212b">
  <xsd:schema xmlns:xsd="http://www.w3.org/2001/XMLSchema" xmlns:xs="http://www.w3.org/2001/XMLSchema" xmlns:p="http://schemas.microsoft.com/office/2006/metadata/properties" xmlns:ns3="5281d71e-083a-4851-b000-6f17641b21c3" xmlns:ns4="b5920e61-5a32-4c5a-bdfa-bf4c57638ce0" targetNamespace="http://schemas.microsoft.com/office/2006/metadata/properties" ma:root="true" ma:fieldsID="e7cbbca332b5953a72dcfb9b13f223d0" ns3:_="" ns4:_="">
    <xsd:import namespace="5281d71e-083a-4851-b000-6f17641b21c3"/>
    <xsd:import namespace="b5920e61-5a32-4c5a-bdfa-bf4c57638ce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1d71e-083a-4851-b000-6f17641b21c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20e61-5a32-4c5a-bdfa-bf4c57638ce0"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5281d71e-083a-4851-b000-6f17641b21c3" xsi:nil="true"/>
    <MigrationWizIdSecurityGroups xmlns="5281d71e-083a-4851-b000-6f17641b21c3" xsi:nil="true"/>
    <MigrationWizIdPermissions xmlns="5281d71e-083a-4851-b000-6f17641b21c3" xsi:nil="true"/>
    <MigrationWizIdDocumentLibraryPermissions xmlns="5281d71e-083a-4851-b000-6f17641b21c3" xsi:nil="true"/>
    <MigrationWizIdPermissionLevels xmlns="5281d71e-083a-4851-b000-6f17641b21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86EEEDD-5DD0-46EE-AA31-6AEE2507C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1d71e-083a-4851-b000-6f17641b21c3"/>
    <ds:schemaRef ds:uri="b5920e61-5a32-4c5a-bdfa-bf4c5763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49CE7-AC78-4C35-81C9-54172519E188}">
  <ds:schemaRefs>
    <ds:schemaRef ds:uri="http://purl.org/dc/terms/"/>
    <ds:schemaRef ds:uri="b5920e61-5a32-4c5a-bdfa-bf4c57638ce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281d71e-083a-4851-b000-6f17641b21c3"/>
    <ds:schemaRef ds:uri="http://www.w3.org/XML/1998/namespace"/>
    <ds:schemaRef ds:uri="http://purl.org/dc/dcmitype/"/>
  </ds:schemaRefs>
</ds:datastoreItem>
</file>

<file path=customXml/itemProps3.xml><?xml version="1.0" encoding="utf-8"?>
<ds:datastoreItem xmlns:ds="http://schemas.openxmlformats.org/officeDocument/2006/customXml" ds:itemID="{4600451F-9674-4113-B945-E8FE51F95C37}">
  <ds:schemaRefs>
    <ds:schemaRef ds:uri="http://schemas.microsoft.com/sharepoint/v3/contenttype/forms"/>
  </ds:schemaRefs>
</ds:datastoreItem>
</file>

<file path=customXml/itemProps4.xml><?xml version="1.0" encoding="utf-8"?>
<ds:datastoreItem xmlns:ds="http://schemas.openxmlformats.org/officeDocument/2006/customXml" ds:itemID="{8A518200-4EE1-48A0-A927-EDC52320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1592</Words>
  <Characters>9079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D.B.R.K. Gupta Udatha</dc:creator>
  <cp:keywords/>
  <dc:description/>
  <cp:lastModifiedBy>Jyrki Latokartano (TAU)</cp:lastModifiedBy>
  <cp:revision>2</cp:revision>
  <cp:lastPrinted>2019-01-22T00:19:00Z</cp:lastPrinted>
  <dcterms:created xsi:type="dcterms:W3CDTF">2019-11-18T11:24:00Z</dcterms:created>
  <dcterms:modified xsi:type="dcterms:W3CDTF">2019-11-18T11:24:00Z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0x010100AE97E8C6A1A56B4087C1BCCE3C4DD0BE</vt:lpwstr>
  </property>
</Properties>
</file>